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17799" w14:textId="c0177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Созақ аудандық мәслихатының 2017 жылғы 22 желтоқсандағы № 131 "2018-2020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Созақ аудандық мәслихатының 2018 жылғы 4 шілдедегі № 172 шешiмi. Оңтүстiк Қазақстан облысының Әдiлет департаментiнде 2018 жылғы 10 шілдеде № 4672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 бабының</w:t>
      </w:r>
      <w:r>
        <w:rPr>
          <w:rFonts w:ascii="Times New Roman"/>
          <w:b w:val="false"/>
          <w:i w:val="false"/>
          <w:color w:val="000000"/>
          <w:sz w:val="28"/>
        </w:rPr>
        <w:t xml:space="preserve"> 2 тармағына, 109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2018 жылғы 21 маусымдағы № 25/281-VІ "Оңтүстік Қазақстан облыстық мәслихатының 2017 жылғы 11 желтоқсандағы № 18/209-VІ "2018-2020 жылдарға арналған облыстық бюджет туралы" шешіміне өзгерістер мен толықтырулар енгізу туралы" Нормативтік құқықтық актілерді мемлекеттік тіркеу тізілімінде № 4650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Созақ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Созақ аудандық мәслихатының 2017 жылғы 22 желтоқсандағы № 131 "2018-2020 жылдарға арналған аудандық бюджет туралы" (Нормативтік құқықтық актілерді мемлекеттік тіркеу тізілімінде 4353-нөмірімен тіркелген, 2018 жылғы 13 қаңтарда "Созақ үні" газетінде және 2018 жылғы 12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Созақ ауданының 2018-2020 жылдарға арналған аудандық бюджеті тиісінше 1, 4 қосымшаларға сәйкес, оның ішінде 2018 жылға мынадай көлемде бекітілсін:</w:t>
      </w:r>
    </w:p>
    <w:p>
      <w:pPr>
        <w:spacing w:after="0"/>
        <w:ind w:left="0"/>
        <w:jc w:val="both"/>
      </w:pPr>
      <w:r>
        <w:rPr>
          <w:rFonts w:ascii="Times New Roman"/>
          <w:b w:val="false"/>
          <w:i w:val="false"/>
          <w:color w:val="000000"/>
          <w:sz w:val="28"/>
        </w:rPr>
        <w:t>
      1) кірістер – 13 129 411 мың теңге:</w:t>
      </w:r>
    </w:p>
    <w:p>
      <w:pPr>
        <w:spacing w:after="0"/>
        <w:ind w:left="0"/>
        <w:jc w:val="both"/>
      </w:pPr>
      <w:r>
        <w:rPr>
          <w:rFonts w:ascii="Times New Roman"/>
          <w:b w:val="false"/>
          <w:i w:val="false"/>
          <w:color w:val="000000"/>
          <w:sz w:val="28"/>
        </w:rPr>
        <w:t>
      салықтық түсімдер – 6 620 333 мың теңге;</w:t>
      </w:r>
    </w:p>
    <w:p>
      <w:pPr>
        <w:spacing w:after="0"/>
        <w:ind w:left="0"/>
        <w:jc w:val="both"/>
      </w:pPr>
      <w:r>
        <w:rPr>
          <w:rFonts w:ascii="Times New Roman"/>
          <w:b w:val="false"/>
          <w:i w:val="false"/>
          <w:color w:val="000000"/>
          <w:sz w:val="28"/>
        </w:rPr>
        <w:t>
      салықтық емес түсімдер – 15 580 мың теңге;</w:t>
      </w:r>
    </w:p>
    <w:p>
      <w:pPr>
        <w:spacing w:after="0"/>
        <w:ind w:left="0"/>
        <w:jc w:val="both"/>
      </w:pPr>
      <w:r>
        <w:rPr>
          <w:rFonts w:ascii="Times New Roman"/>
          <w:b w:val="false"/>
          <w:i w:val="false"/>
          <w:color w:val="000000"/>
          <w:sz w:val="28"/>
        </w:rPr>
        <w:t>
      негізгі капиталды сатудан түсетін түсімдер – 16 573 мың теңге;</w:t>
      </w:r>
    </w:p>
    <w:p>
      <w:pPr>
        <w:spacing w:after="0"/>
        <w:ind w:left="0"/>
        <w:jc w:val="both"/>
      </w:pPr>
      <w:r>
        <w:rPr>
          <w:rFonts w:ascii="Times New Roman"/>
          <w:b w:val="false"/>
          <w:i w:val="false"/>
          <w:color w:val="000000"/>
          <w:sz w:val="28"/>
        </w:rPr>
        <w:t>
      трансферттер түсімі – 6 476 925 мың теңге;</w:t>
      </w:r>
    </w:p>
    <w:p>
      <w:pPr>
        <w:spacing w:after="0"/>
        <w:ind w:left="0"/>
        <w:jc w:val="both"/>
      </w:pPr>
      <w:r>
        <w:rPr>
          <w:rFonts w:ascii="Times New Roman"/>
          <w:b w:val="false"/>
          <w:i w:val="false"/>
          <w:color w:val="000000"/>
          <w:sz w:val="28"/>
        </w:rPr>
        <w:t>
      2) шығындар – 13 444 865 мың теңге;</w:t>
      </w:r>
    </w:p>
    <w:p>
      <w:pPr>
        <w:spacing w:after="0"/>
        <w:ind w:left="0"/>
        <w:jc w:val="both"/>
      </w:pPr>
      <w:r>
        <w:rPr>
          <w:rFonts w:ascii="Times New Roman"/>
          <w:b w:val="false"/>
          <w:i w:val="false"/>
          <w:color w:val="000000"/>
          <w:sz w:val="28"/>
        </w:rPr>
        <w:t>
      3) таза бюджеттік кредиттеу – 41 574 мың теңге:</w:t>
      </w:r>
    </w:p>
    <w:p>
      <w:pPr>
        <w:spacing w:after="0"/>
        <w:ind w:left="0"/>
        <w:jc w:val="both"/>
      </w:pPr>
      <w:r>
        <w:rPr>
          <w:rFonts w:ascii="Times New Roman"/>
          <w:b w:val="false"/>
          <w:i w:val="false"/>
          <w:color w:val="000000"/>
          <w:sz w:val="28"/>
        </w:rPr>
        <w:t>
      бюджеттік кредиттер – 54 112 мың теңге;</w:t>
      </w:r>
    </w:p>
    <w:p>
      <w:pPr>
        <w:spacing w:after="0"/>
        <w:ind w:left="0"/>
        <w:jc w:val="both"/>
      </w:pPr>
      <w:r>
        <w:rPr>
          <w:rFonts w:ascii="Times New Roman"/>
          <w:b w:val="false"/>
          <w:i w:val="false"/>
          <w:color w:val="000000"/>
          <w:sz w:val="28"/>
        </w:rPr>
        <w:t>
      бюджеттік кредиттерді өтеу – 12 538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-357 028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357 028 мың теңге:</w:t>
      </w:r>
    </w:p>
    <w:p>
      <w:pPr>
        <w:spacing w:after="0"/>
        <w:ind w:left="0"/>
        <w:jc w:val="both"/>
      </w:pPr>
      <w:r>
        <w:rPr>
          <w:rFonts w:ascii="Times New Roman"/>
          <w:b w:val="false"/>
          <w:i w:val="false"/>
          <w:color w:val="000000"/>
          <w:sz w:val="28"/>
        </w:rPr>
        <w:t>
      қарыздар түсімі – 54 112 мың теңге;</w:t>
      </w:r>
    </w:p>
    <w:p>
      <w:pPr>
        <w:spacing w:after="0"/>
        <w:ind w:left="0"/>
        <w:jc w:val="both"/>
      </w:pPr>
      <w:r>
        <w:rPr>
          <w:rFonts w:ascii="Times New Roman"/>
          <w:b w:val="false"/>
          <w:i w:val="false"/>
          <w:color w:val="000000"/>
          <w:sz w:val="28"/>
        </w:rPr>
        <w:t>
      қарыздарды өтеу – 11 291 мың теңге;</w:t>
      </w:r>
    </w:p>
    <w:p>
      <w:pPr>
        <w:spacing w:after="0"/>
        <w:ind w:left="0"/>
        <w:jc w:val="both"/>
      </w:pPr>
      <w:r>
        <w:rPr>
          <w:rFonts w:ascii="Times New Roman"/>
          <w:b w:val="false"/>
          <w:i w:val="false"/>
          <w:color w:val="000000"/>
          <w:sz w:val="28"/>
        </w:rPr>
        <w:t>
      бюджет қаражатының пайдаланылатын қалдықтары – 314 207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мынадай редакцияда жазылсын:</w:t>
      </w:r>
    </w:p>
    <w:bookmarkStart w:name="z5" w:id="2"/>
    <w:p>
      <w:pPr>
        <w:spacing w:after="0"/>
        <w:ind w:left="0"/>
        <w:jc w:val="both"/>
      </w:pPr>
      <w:r>
        <w:rPr>
          <w:rFonts w:ascii="Times New Roman"/>
          <w:b w:val="false"/>
          <w:i w:val="false"/>
          <w:color w:val="000000"/>
          <w:sz w:val="28"/>
        </w:rPr>
        <w:t>
      2. 2018 жылы жеке табыс салығы және әлеуметтік салық түсімдерінің жалпы сомасын бөлу нормативтері белгіленсін:</w:t>
      </w:r>
    </w:p>
    <w:bookmarkEnd w:id="2"/>
    <w:p>
      <w:pPr>
        <w:spacing w:after="0"/>
        <w:ind w:left="0"/>
        <w:jc w:val="both"/>
      </w:pPr>
      <w:r>
        <w:rPr>
          <w:rFonts w:ascii="Times New Roman"/>
          <w:b w:val="false"/>
          <w:i w:val="false"/>
          <w:color w:val="000000"/>
          <w:sz w:val="28"/>
        </w:rPr>
        <w:t>
      аудандық бюджетке төлем көзінен салық салынбайтын табыстардан ұсталатын жеке табыс салығынан 62,9 пайыз;</w:t>
      </w:r>
    </w:p>
    <w:p>
      <w:pPr>
        <w:spacing w:after="0"/>
        <w:ind w:left="0"/>
        <w:jc w:val="both"/>
      </w:pPr>
      <w:r>
        <w:rPr>
          <w:rFonts w:ascii="Times New Roman"/>
          <w:b w:val="false"/>
          <w:i w:val="false"/>
          <w:color w:val="000000"/>
          <w:sz w:val="28"/>
        </w:rPr>
        <w:t>
      аудандық бюджетке төлем көзінен салық салынбайтын шетелдік азаматтар табыстарынан ұсталатын жеке табыс салығы 50 пайыз;</w:t>
      </w:r>
    </w:p>
    <w:p>
      <w:pPr>
        <w:spacing w:after="0"/>
        <w:ind w:left="0"/>
        <w:jc w:val="both"/>
      </w:pPr>
      <w:r>
        <w:rPr>
          <w:rFonts w:ascii="Times New Roman"/>
          <w:b w:val="false"/>
          <w:i w:val="false"/>
          <w:color w:val="000000"/>
          <w:sz w:val="28"/>
        </w:rPr>
        <w:t>
      аудандық бюджетке әлеуметтік салықтан 50 пайыз.</w:t>
      </w:r>
    </w:p>
    <w:bookmarkStart w:name="z6" w:id="3"/>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жазылсын.</w:t>
      </w:r>
    </w:p>
    <w:bookmarkEnd w:id="3"/>
    <w:bookmarkStart w:name="z7" w:id="4"/>
    <w:p>
      <w:pPr>
        <w:spacing w:after="0"/>
        <w:ind w:left="0"/>
        <w:jc w:val="both"/>
      </w:pPr>
      <w:r>
        <w:rPr>
          <w:rFonts w:ascii="Times New Roman"/>
          <w:b w:val="false"/>
          <w:i w:val="false"/>
          <w:color w:val="000000"/>
          <w:sz w:val="28"/>
        </w:rPr>
        <w:t>
      3. "Созақ аудандық мәслихат аппараты" мемлекеттік мекемесі Қазақстан Республикасының заңнамалық актілерінде белгіленген тәртіпте:</w:t>
      </w:r>
    </w:p>
    <w:bookmarkEnd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Созақ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Созақ аудандық мәслихаттың интернет-ресурсына орналастыруын қамтамасыз етсін.</w:t>
      </w:r>
    </w:p>
    <w:bookmarkStart w:name="z8" w:id="5"/>
    <w:p>
      <w:pPr>
        <w:spacing w:after="0"/>
        <w:ind w:left="0"/>
        <w:jc w:val="both"/>
      </w:pPr>
      <w:r>
        <w:rPr>
          <w:rFonts w:ascii="Times New Roman"/>
          <w:b w:val="false"/>
          <w:i w:val="false"/>
          <w:color w:val="000000"/>
          <w:sz w:val="28"/>
        </w:rPr>
        <w:t>
      4. Осы шешім 2018 жылдың 1 қаңтарынан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Ғ.Жүсіп</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Б.Байғараев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2018 жылғы 4 шілдедегі</w:t>
            </w:r>
            <w:r>
              <w:br/>
            </w:r>
            <w:r>
              <w:rPr>
                <w:rFonts w:ascii="Times New Roman"/>
                <w:b w:val="false"/>
                <w:i w:val="false"/>
                <w:color w:val="000000"/>
                <w:sz w:val="20"/>
              </w:rPr>
              <w:t>№ 172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131 шешіміне 1 қосымша</w:t>
            </w:r>
          </w:p>
        </w:tc>
      </w:tr>
    </w:tbl>
    <w:p>
      <w:pPr>
        <w:spacing w:after="0"/>
        <w:ind w:left="0"/>
        <w:jc w:val="left"/>
      </w:pPr>
      <w:r>
        <w:rPr>
          <w:rFonts w:ascii="Times New Roman"/>
          <w:b/>
          <w:i w:val="false"/>
          <w:color w:val="000000"/>
        </w:rPr>
        <w:t xml:space="preserve"> 2018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888"/>
        <w:gridCol w:w="1207"/>
        <w:gridCol w:w="1207"/>
        <w:gridCol w:w="4997"/>
        <w:gridCol w:w="31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13 129 411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6 620 333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2 025 218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2 025 218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1 396 712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1 396 712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3 130 791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3 127 984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54 161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29 924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19 315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15 580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12 566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12 566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капиталдан түсетін түсімдер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16 573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 емес активтерді сату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6 476 925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органдарының түсетін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6 476 925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6 476 925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13 444 865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455 528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243 997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25 440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25 440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172 482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129 502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41 342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46 075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209 881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126 060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35 609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126 144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35 609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79 251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36 595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36 595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47 226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органдардың объектілерін дамыту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47 226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19 873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 ақ мемлекеттік өртке қарсы қызмет органдары құрылмаған елді мекендерде өрттердің алдын алу және оларды сөндіру жөніндегі іс-шаралар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 басқа да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7 602 124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452 305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69 720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69 720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382 585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382 585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6 886 399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6 598 731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6 491 015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107 716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287 668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287 668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263 420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263 420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білім беру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мекемелері үшiн оқулықтар мен оқу-әдістемелік кешендерді сатып алу және жеткiзу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15 128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қамқорынлығынсыз қалған баланы (балаларды)асырап алғаны үшін Қазақстан азаматтарына біржолғы ақша қаражатын төлеуге арналған төлемдер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108 831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18 791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845 822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284 845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283 988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283 988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берілетін баланы (балаларды) асырап бағу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490 059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490 059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145 326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30 602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97 897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13 736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71 221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қамтамасыз етуге, және ымдау тілі мамандарының қызмет көрсетуін, жеке көмекшілердің қызмет көрсету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74 278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қаматамасыз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43 251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70 918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70 918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61 193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1 008 052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217 726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44 395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21 139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ескі тұрғын үйлерді бұзу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173 331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18 423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154 908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594 341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539 020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118 788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16 144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404 088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55 321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195 985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195 985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171 250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871 683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291 706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235 333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235 333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56 373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56 373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381 728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239 369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11 349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208 528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142 359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142 359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104 574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84 274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70 750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13 524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кеңістiкті ұйымдастыру жөніндегі өзгеде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93 675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13 680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12 680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79 995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31 167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іс-шараларды iске асыру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48 828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256 718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241 624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206 640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24 283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33 830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135 879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33 184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шарушылығы және жер қатынастары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32 944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басқада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34 796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34 796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642 657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642 657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642 657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82 269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560 388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102 901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31 343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31 343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31 263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71 564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57 564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57 564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1 586 911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1 586 911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1 586 911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373 449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1 116 060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трансферттерды қайтару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91 378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41 574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54 112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54 112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54 112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54 112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54 112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жергілікті бюджеттен 2005 жылға дейін берілген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-357 028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357 028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54 112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54 112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54 112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54 112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314 207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314 207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314 207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314 207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2018 жылғы 4 шілдедегі</w:t>
            </w:r>
            <w:r>
              <w:br/>
            </w:r>
            <w:r>
              <w:rPr>
                <w:rFonts w:ascii="Times New Roman"/>
                <w:b w:val="false"/>
                <w:i w:val="false"/>
                <w:color w:val="000000"/>
                <w:sz w:val="20"/>
              </w:rPr>
              <w:t>№ 172 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131 шешіміне 4 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бюджеттік бағдарламалар бөлінісінде 2018 жылға арналған аудандық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540"/>
        <w:gridCol w:w="1139"/>
        <w:gridCol w:w="1139"/>
        <w:gridCol w:w="1139"/>
        <w:gridCol w:w="750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Функцияналдық топ Атауы</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жобалар.</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органдардың объектілерін дамыту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әкімдігі ғимаратына жүргізілетін құрылыс жұмыстарына жобалық-сметалық құжаттарын әзірлеуге</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Жуантөбе, Шу ауылы әкімдігі жайларының құрылысына жобалық-сметалық құжаттар жасатуға</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әкімдігінің құрылыс бөлімінің ғимаратының құрылысына жобалық-сметалық құжаттарына</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әкімдігінің білім бөлімі ғимараты құрылысына жобалық-сметалық құжаттар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 ауылындағы С.Қожанов көшесіндегі әкімшілік ғимаратының қосымша жайының құрылысына жобалық-сметалық құжаттар дайындауға</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Балдысу елді мекеніндегі 100 орындық Ж.Жабаев мектеп құрылысы</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Ақсүмбе елді мекенінен 100 орындық мектеп құрылысына жобалық-сметалық құжаттарына түзетулер жасау</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 ауылындағы 600 орындық Ы.Алтынсарин орта мектебі жайының құрылысына жобалық-сметалық құжаттар әзірлеу</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 ауылындағы Т.Әлімқұлов атындағы №14 лицей-интернатына 300 орындық қосымша жайының құрылысының жобалық-сметалық құжаттарын әзірлеу</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А.Байтұрсынов атындағы орта мектебі қойма, қазандық құрылысының жобалық-сметалық құжаттарының қалған қаржысы</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 ауылындағы Т.Әлімқұлов атындағы №14 лицей-интернатына 300 орындық қосымша жайының құрылысының жобалық-сметалық құжаттарын сараптамадан өткізу</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Жыныс елді мекені С.Әліұлы орта мектебі 300 орындық қосымша жай құрылысының жобалық-сметалық құжаттарының экспертизасына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 ауылындағы А.Сүлейменов орта мектебі 300 орындық қосымша жайының құрылысының сараптамадан өткізу</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Ақсүмбе елді мекеніндегі 100 орындық мектеп құрылысына жобалық-сметалық құжаттарына түзету, жобалық-сметалық құжаттарына қорытынды алуға</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 ауылындағы А.Байтұрсынов мектебінің қойма, қазандық жайының құрылысына жобалық-сметалық құжаттар әзірлеу</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Ыбырай ауылындағы Құрманғазы мектебінің спорт зал құрылысының экспертизасына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Ы.Алтынсарин атындағы орта мектебі құрылысының жобалық-сметалық құжаттарына қорытынды алуға</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Шолаққорган ауылындағы Сүлейменов атындағы жалпы орта мектебі 300 оқушыға арналған жапсарлас құрылысы</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 ауылынан 2 қабатты 14 тұрғын үй құрылысына жобалық-сметалық құжаттар дайындау</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 ауылынан бір пәтерлі 20 тұрғын үй құрылысына жобалық-сметалық құжаттар дайындау</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 ауылынан бір пәтерлі 10 шағын отбасылық тұрғын үй құрылысына жобалық-сметалық құжаттар дайындау</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 ауылынан бір пәтерлі 2 қабатты 14 үй құрылысының жобалық-сметалық құжаттарының қалған қаржысы</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 ауылынан салынатын 1 қабатты 4 пәтерлі тұрғын үй құрылысына жобалық-сметалық құжаттар дайындау</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ауылынан салынатын 1 қабатты 4 пәтерлі тұрғын үй құрылысына жобалық-сметалық құжаттар дайындау</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Жуантөбе ауылынан салынатын 1 қабатты 4 пәтерлі тұрғын үй құрылысына жобалық-сметалық құжаттар дайындау</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 ауылының Теріскей бөлігіне бөлек су мұнарасы мен 2 дана құдықтар қазу және ауыз су кірмеген көшелерге жобалық-сметалық құжаттар әзірлеу</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Таукент кентіндегі саяжайға ауыз су құбырын жүргізу жұмыстарына жобалық-сметалық құжаттар әзірлеу</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 ауылының 33 көшесіне су құбырын жүргізу құрылысына, Шолаққорған ауылының Теріскей бөлігіне бөлек су мұнарасы мен 2 дана құдықтар қазу жане ауыз су кірмеген көшелерге және Таукент кентіндегі саяжайға ауыз су құбырын жүргізу жобалық-сметалық құжаттары дайын нысандарға мемлекеттік сараптаманың қортындысын алуға</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трансфеттер есебінен</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обылысы, Созақ ауданы, Ақсүмбе елді мекенінде ауыз су құбыры құрылысы</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обылысы, Созақ ауданы Көктөбе елді мекенінде ауыз су құбыры құрылысы</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Қарақұр ауылдық округі, Шаға елді мекенін ауыз сумен жабдықтау құрылысы</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 ауылдық округі, Абай елді мекенін ауыз сумен жабдықтау құрылысы</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Сызған ауылдық округі, Қайнар елді мекенін ауыз сумен жабдықтау құрылысы</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Қарақұр ауылдық окугі, Шаға елді мекенін ауыз сумен жабдықтау құрылысы</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 ауылдық округі, Абай елді мекенін ауыз сумен жабдықтау құрылысы</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Сызған ауылдық окуругі, Қайнар елді мекенін ауыз сумен жабдықтау құрылысы</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Қарақұр ауылдық округі, Раң елді мекенін ауыз сумен жабдықтау құрылысы</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 ауылдық округі, Көктөбе елді мекенін ауыз сумен жабдықтау құрылысы</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ауылдық округі, Ақсүмбе елді мекенін ауыз сумен жабдықтау құрылысы</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Құмкент ауылындағы қатты-тұрмыстық қалдықтарға арналған полигон құрылысы</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Шолаққорған ауылынан Тутұғыр жобалық-сметалық құжаттарсына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 ауылынан Тутұғыр жобалық-сметалық құжаттарының қорытындысын алуға</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кеңестік</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Қарақұр, Тасты, Жартытөбе ауылдарынан 75 келушіге арналған мәдениет үйінің құрылысына жобалық-сметалық құжаттарын жасатуға</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Шолаққорған ауылынан Неке сарайы жобалық-сметалық құжаттарына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 ауылынан С.Қожанов атындағы мұражай жайының жобалық-сметалық құжаттарына</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 ауылынан Неке сарайы жобалық-сметалық құжаттарының қорытындысын алуға</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 ауылынан С.Қожанов атындағы мұражай жайының жобалық-сметалық құжаттарының қорытындысын алуға</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Оңтустік Қазақстан обылысы, Созақ ауданы, Шолаққорған ауылы, С.Қожанов көшесі бойынан С.Қожанов атындағы тарихи-аймақтық мұражай ғимаратының</w:t>
            </w:r>
            <w:r>
              <w:br/>
            </w:r>
            <w:r>
              <w:rPr>
                <w:rFonts w:ascii="Times New Roman"/>
                <w:b w:val="false"/>
                <w:i w:val="false"/>
                <w:color w:val="000000"/>
                <w:sz w:val="20"/>
              </w:rPr>
              <w:t>
құрылысы</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құрылысы бөлімі</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Құмкент ауылындағы спорт кешенін қайта құру құрылысы</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құрылысын жүргізу үшін жобалық-сметалық құжаттарын мемлекеттік сараптамадан өткізу үшін</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құрылысы бөлімі</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 Жартытөбе, Жуантөбе ауылдарынан және Таукент кентінен салынатын Беккери шұңқыры құрылысының жобалық-сметалық құжаттарына түзету енгізу</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Жартытөбе және Жуантөбе ауылдарынан салынатын малды емдейтін станок құрылысының жобалық-сметалық құжаттарын сараптамадан өткізу</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Шу ауылдарынан және Қыземшек кентінен салынатын мал өлекселерін тастайтын орын құрылысының жобалық-сметалық құжаттарын сараптамадан өткізу</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салу және реконструкциялау</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 ауданы, Созақ ауылдық округі, №3 Жаңақұрылыс көшесі автомобиль жолына қиыршақ тас төсеу жұмыстары</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Қарабұлақ-Балдысу елді мекендері аралығындағы автожолын салу</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Қарабұлақ-Балдысу елді мекендері аралығындағы автожолын салу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