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7f77" w14:textId="53c7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2017 жылғы 22 желтоқсандағы № 131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2018 жылғы 23 тамыздағы № 179 шешiмi. Түркістан облысының Әдiлет департаментiнде 2018 жылғы 29 тамызда № 4715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2017 жылғы 22 желтоқсандағы № 131 "2018-2020 жылдарға арналған аудандық бюджет туралы" (Нормативтік құқықтық актілерді мемлекеттік тіркеу тізілімінде 4353-нөмірімен тіркелген, 2018 жылғы 13 қаңтарда "Созақ үні" газетінде және 2018 жылғы 12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Созақ ауданының 2018-2020 жылдарға арналған аудандық бюджеті тиісінше 1, 4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13 311 845 мың теңге:</w:t>
      </w:r>
    </w:p>
    <w:p>
      <w:pPr>
        <w:spacing w:after="0"/>
        <w:ind w:left="0"/>
        <w:jc w:val="both"/>
      </w:pPr>
      <w:r>
        <w:rPr>
          <w:rFonts w:ascii="Times New Roman"/>
          <w:b w:val="false"/>
          <w:i w:val="false"/>
          <w:color w:val="000000"/>
          <w:sz w:val="28"/>
        </w:rPr>
        <w:t>
      салықтық түсімдер – 6 815 333 мың теңге;</w:t>
      </w:r>
    </w:p>
    <w:p>
      <w:pPr>
        <w:spacing w:after="0"/>
        <w:ind w:left="0"/>
        <w:jc w:val="both"/>
      </w:pPr>
      <w:r>
        <w:rPr>
          <w:rFonts w:ascii="Times New Roman"/>
          <w:b w:val="false"/>
          <w:i w:val="false"/>
          <w:color w:val="000000"/>
          <w:sz w:val="28"/>
        </w:rPr>
        <w:t>
      салықтық емес түсімдер – 3 014 мың теңге;</w:t>
      </w:r>
    </w:p>
    <w:p>
      <w:pPr>
        <w:spacing w:after="0"/>
        <w:ind w:left="0"/>
        <w:jc w:val="both"/>
      </w:pPr>
      <w:r>
        <w:rPr>
          <w:rFonts w:ascii="Times New Roman"/>
          <w:b w:val="false"/>
          <w:i w:val="false"/>
          <w:color w:val="000000"/>
          <w:sz w:val="28"/>
        </w:rPr>
        <w:t>
      негізгі капиталды сатудан түсетін түсімдер – 16 573 мың теңге;</w:t>
      </w:r>
    </w:p>
    <w:p>
      <w:pPr>
        <w:spacing w:after="0"/>
        <w:ind w:left="0"/>
        <w:jc w:val="both"/>
      </w:pPr>
      <w:r>
        <w:rPr>
          <w:rFonts w:ascii="Times New Roman"/>
          <w:b w:val="false"/>
          <w:i w:val="false"/>
          <w:color w:val="000000"/>
          <w:sz w:val="28"/>
        </w:rPr>
        <w:t>
      трансферттер түсімі – 6 476 925 мың теңге;</w:t>
      </w:r>
    </w:p>
    <w:p>
      <w:pPr>
        <w:spacing w:after="0"/>
        <w:ind w:left="0"/>
        <w:jc w:val="both"/>
      </w:pPr>
      <w:r>
        <w:rPr>
          <w:rFonts w:ascii="Times New Roman"/>
          <w:b w:val="false"/>
          <w:i w:val="false"/>
          <w:color w:val="000000"/>
          <w:sz w:val="28"/>
        </w:rPr>
        <w:t>
      2) шығындар – 13 627 299 мың теңге;</w:t>
      </w:r>
    </w:p>
    <w:p>
      <w:pPr>
        <w:spacing w:after="0"/>
        <w:ind w:left="0"/>
        <w:jc w:val="both"/>
      </w:pPr>
      <w:r>
        <w:rPr>
          <w:rFonts w:ascii="Times New Roman"/>
          <w:b w:val="false"/>
          <w:i w:val="false"/>
          <w:color w:val="000000"/>
          <w:sz w:val="28"/>
        </w:rPr>
        <w:t>
      3) таза бюджеттік кредиттеу – 41 574 мың теңге:</w:t>
      </w:r>
    </w:p>
    <w:p>
      <w:pPr>
        <w:spacing w:after="0"/>
        <w:ind w:left="0"/>
        <w:jc w:val="both"/>
      </w:pPr>
      <w:r>
        <w:rPr>
          <w:rFonts w:ascii="Times New Roman"/>
          <w:b w:val="false"/>
          <w:i w:val="false"/>
          <w:color w:val="000000"/>
          <w:sz w:val="28"/>
        </w:rPr>
        <w:t>
      бюджеттік кредиттер – 54 112 мың теңге;</w:t>
      </w:r>
    </w:p>
    <w:p>
      <w:pPr>
        <w:spacing w:after="0"/>
        <w:ind w:left="0"/>
        <w:jc w:val="both"/>
      </w:pPr>
      <w:r>
        <w:rPr>
          <w:rFonts w:ascii="Times New Roman"/>
          <w:b w:val="false"/>
          <w:i w:val="false"/>
          <w:color w:val="000000"/>
          <w:sz w:val="28"/>
        </w:rPr>
        <w:t>
      бюджеттік кредиттерді өтеу – 12 538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-357 028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357 028 мың теңге:</w:t>
      </w:r>
    </w:p>
    <w:p>
      <w:pPr>
        <w:spacing w:after="0"/>
        <w:ind w:left="0"/>
        <w:jc w:val="both"/>
      </w:pPr>
      <w:r>
        <w:rPr>
          <w:rFonts w:ascii="Times New Roman"/>
          <w:b w:val="false"/>
          <w:i w:val="false"/>
          <w:color w:val="000000"/>
          <w:sz w:val="28"/>
        </w:rPr>
        <w:t>
      қарыздар түсімі – 54 112 мың теңге;</w:t>
      </w:r>
    </w:p>
    <w:p>
      <w:pPr>
        <w:spacing w:after="0"/>
        <w:ind w:left="0"/>
        <w:jc w:val="both"/>
      </w:pPr>
      <w:r>
        <w:rPr>
          <w:rFonts w:ascii="Times New Roman"/>
          <w:b w:val="false"/>
          <w:i w:val="false"/>
          <w:color w:val="000000"/>
          <w:sz w:val="28"/>
        </w:rPr>
        <w:t>
      қарыздарды өтеу – 11 291 мың теңге;</w:t>
      </w:r>
    </w:p>
    <w:p>
      <w:pPr>
        <w:spacing w:after="0"/>
        <w:ind w:left="0"/>
        <w:jc w:val="both"/>
      </w:pPr>
      <w:r>
        <w:rPr>
          <w:rFonts w:ascii="Times New Roman"/>
          <w:b w:val="false"/>
          <w:i w:val="false"/>
          <w:color w:val="000000"/>
          <w:sz w:val="28"/>
        </w:rPr>
        <w:t>
      бюджет қаражатының пайдаланылатын қалдықтары – 314 207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Созақ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Ғ.Жүсіп</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23 тамыздағы</w:t>
            </w:r>
            <w:r>
              <w:br/>
            </w:r>
            <w:r>
              <w:rPr>
                <w:rFonts w:ascii="Times New Roman"/>
                <w:b w:val="false"/>
                <w:i w:val="false"/>
                <w:color w:val="000000"/>
                <w:sz w:val="20"/>
              </w:rPr>
              <w:t>№ 179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131 шешіміне 1 қосымша</w:t>
            </w:r>
          </w:p>
        </w:tc>
      </w:tr>
    </w:tbl>
    <w:p>
      <w:pPr>
        <w:spacing w:after="0"/>
        <w:ind w:left="0"/>
        <w:jc w:val="left"/>
      </w:pPr>
      <w:r>
        <w:rPr>
          <w:rFonts w:ascii="Times New Roman"/>
          <w:b/>
          <w:i w:val="false"/>
          <w:color w:val="000000"/>
        </w:rPr>
        <w:t xml:space="preserve"> 2018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165"/>
        <w:gridCol w:w="1165"/>
        <w:gridCol w:w="5134"/>
        <w:gridCol w:w="40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13 311 845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6 815 333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2 025 218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2 025 218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1 396 712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1 396 712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3 325 791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3 322 984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капиталдан түсетін түсімдер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 емес активтерді сату</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6 476 925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органдарының түсетін трансферттер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6 476 925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6 476 925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587"/>
        <w:gridCol w:w="1238"/>
        <w:gridCol w:w="1238"/>
        <w:gridCol w:w="5129"/>
        <w:gridCol w:w="31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13 627 299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455 528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243 550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171 372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136 431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 ауылдық округ әкімінің қызметін қамтамасыз ету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200 731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140 310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объектілерін дамыту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 басқа да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7 829 910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467 629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402 585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402 585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7 027 719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6 604 840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6 496 986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107 854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422 879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422 879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334 562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334 562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қамқорынлығынсыз қалған баланы (балаларды)асырап алғаны үшін Қазақстан азаматтарына біржолғы ақша қаражатын төлеуге арналған төлемдер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97 481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769 393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172 845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171 988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171 988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берілетін баланы (балаларды) асырап бағу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514 123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514 123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145 326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 спорт және ветеринар мамандарына отын сатып алуға Қазақстан Республикасының заңнамасына сәйкес әлеуметтік көмек көрсету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99 807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көмекшілердің қызмет көрсету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77 641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қаматамасыз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82 425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82 425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1 014 986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225 343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184 863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161 070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627 059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568 441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148 209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404 088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58 618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162 584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162 584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900 605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277 837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241 103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241 103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396 299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256 804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216 590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139 495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139 495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105 441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84 274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кеңістiкті ұйымдастыру жөніндегі өзгеде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121 028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97 348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264 084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248 279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209 733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135 879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шарушылығы және жер қатынастары саласындағы мемлекеттік саясатты іске асыру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басқада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26 117</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632 744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632 744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632 744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автомобиль жолдарын және елді-мекендердің көшелерін күрделі және орташа жөндеу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550 475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103 648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72 015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58 015</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1 586 911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1 586 911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1 586 911</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373 449</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1 116 060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91 378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792"/>
        <w:gridCol w:w="1230"/>
        <w:gridCol w:w="4313"/>
        <w:gridCol w:w="35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1487"/>
        <w:gridCol w:w="1487"/>
        <w:gridCol w:w="1487"/>
        <w:gridCol w:w="3531"/>
        <w:gridCol w:w="33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99"/>
        <w:gridCol w:w="1897"/>
        <w:gridCol w:w="1897"/>
        <w:gridCol w:w="3066"/>
        <w:gridCol w:w="31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1654"/>
        <w:gridCol w:w="1065"/>
        <w:gridCol w:w="2247"/>
        <w:gridCol w:w="1362"/>
        <w:gridCol w:w="43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23 тамыздағы</w:t>
            </w:r>
            <w:r>
              <w:br/>
            </w:r>
            <w:r>
              <w:rPr>
                <w:rFonts w:ascii="Times New Roman"/>
                <w:b w:val="false"/>
                <w:i w:val="false"/>
                <w:color w:val="000000"/>
                <w:sz w:val="20"/>
              </w:rPr>
              <w:t>№ 179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131 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2018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540"/>
        <w:gridCol w:w="1139"/>
        <w:gridCol w:w="1139"/>
        <w:gridCol w:w="1139"/>
        <w:gridCol w:w="750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Функцияналдық топ</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объектілерін дамыту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ғимаратына жүргізілетін құрылыс жұмыстарына жобалық-сметалық құжаттарын әзірлеуге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Қаратау, Жуантөбе, Шу ауылы әкімдігі жайларының құрылысына жобалық-сметалық құжаттар жасатуға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әкімдігінің құрылыс бөлімінің ғимаратының құрылысына жобалық-сметалық құжаттарына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әкімдігінің білім бөлімі ғимараты құрылысына жобалық-сметалық құжаттар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С.Қожанов көшесіндегі әкімшілік ғимаратының қосымша жайының құрылысына жобалық-сметалық құжаттар дайындауға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Балдысу елді мекеніндегі 100 орындық Ж.Жабаев мектеп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Ақсүмбе елді мекенінен 100 орындық мектеп құрылысына жобалық-сметалық құжаттарына түзетулер жасау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600 орындық Ы.Алтынсарин орта мектебі жайының құрылысына жобалық-сметалық құжаттар әзірлеу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Т.Әлімқұлов атындағы №14 лицей-интернатына 300 орындық қосымша жайының құрылысының жобалық-сметалық құжаттарын әзірлеу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А.Байтұрсынов атындағы орта мектебі қойма, қазандық құрылысының жобалық-сметалық құжаттарының қалған қаржысы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Т.Әлімқұлов атындағы №14 лицей-интернатына 300 орындық қосымша жайының құрылысының жобалық-сметалық құжаттарын сараптамадан өткізу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 елді мекені С.Әліұлы орта мектебі 300 орындық қосымша жай құрылысының жобалық-сметалық құжаттарының экспертизасына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А.Сүлейменов орта мектебі 300 орындық қосымша жайының құрылысының сараптамадан өткізу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Ақсүмбе елді мекеніндегі 100 орындық мектеп құрылысына жобалық-сметалық құжаттарына түзету, жобалық-сметалық құжаттарына қорытынды алуға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А.Байтұрсынов мектебінің қойма, қазандық жайының құрылысына жобалық-сметалық құжаттар әзірлеу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Ыбырай ауылындағы Құрманғазы мектебінің спорт зал құрылысының экспертизасына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атындағы орта мектебі құрылысының жобалық-сметалық құжаттарына қорытынды алуға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Шолаққорган ауылындағы Сүлейменов атындағы жалпы орта мектебі 300 оқушыға арналған жапсарлас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ауылынан 2 қабатты 14 тұрғын үй құрылысына жобалық-сметалық құжаттар дайындау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Шолаққорған ауылынан бір пәтерлі 20 тұрғын үй құрылысына жобалық-сметалық құжаттар дайындау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ауылынан бір пәтерлі 10 шағын отбасылық тұрғын үй құрылысына жобалық-сметалық құжаттар дайындау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ауылынан бір пәтерлі 2 қабатты 14 үй құрылысының жобалық-сметалық құжаттарының қалған қаржысы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ауылынан салынатын 1 қабатты 4 пәтерлі тұрғын үй құрылысына жобалық-сметалық құжаттар дайындау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ауылынан салынатын 1 қабатты 4 пәтерлі тұрғын үй құрылысына жобалық-сметалық құжаттар дайындау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ауылынан салынатын 1 қабатты 4 пәтерлі тұрғын үй құрылысына жобалық-сметалық құжаттар дайындау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қабатты 14 үйдің жобалау сметалық құжаттарын төрт бөлікке бөлу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ауылындағы "Астана" мөлтек ауданына инфрақұрылым құрылысына жобалық сметалық құжат жасатуға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ауылының Теріскей бөлігіне бөлек су мұнарасы мен 2 дана құдықтар қазу және ауыз су кірмеген көшелерге жобалық-сметалық құжаттар әзірлеу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 кентіндегі саяжайға ауыз су құбырын жүргізу жұмыстарына жобалық-сметалық құжаттар әзірлеу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ауылының 33 көшесіне су құбырын жүргізу құрылысына, Шолаққорған ауылының Теріскей бөлігіне бөлек су мұнарасы мен 2 дана құдықтар қазу жане ауыз су кірмеген көшелерге және Таукент кентіндегі саяжайға ауыз су құбырын жүргізу жобалық-сметалық құжаттары дайын нысандарға мемлекеттік сараптаманың қортындысын алуға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обылысы, Созақ ауданы, Ақсүмбе елді мекенінде ауыз су құбыры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обылысы, Созақ ауданы Көктөбе елді мекенінде ауыз су құбыры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 Шаға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Абай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 Қайнар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окугі, Раң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Көктөбе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 Ақсүмбе елді мекенін ауыз сумен жабдықтау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ауылындағы қатты-тұрмыстық қалдықтарға арналған полигон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Біресек каналы құрылысының жобалық-сметалық құжаттарын жасатуға (2-кезеңіне)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Шолаққорған ауылынан Тутұғыр жобалық-сметалық құжаттарсына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Шолаққорған ауылынан Тутұғыр жобалық-сметалық құжаттарының қорытындысын алуға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кеңестік</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Қарақұр, Тасты, Жартытөбе ауылдарынан 75 келушіге арналған мәдениет үйінің құрылысына жобалық-сметалық құжаттарын жасатуға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Шолаққорған ауылынан Неке сарайы жобалық-сметалық құжаттарына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Шолаққорған ауылынан С.Қожанов атындағы мұражай жайының жобалық-сметалық құжаттарына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Шолаққорған ауылынан Неке сарайы жобалық-сметалық құжаттарының қорытындысын алуға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ауылынан С.Қожанов атындағы мұражай жайының жобалық-сметалық құжаттарының қорытындысын алуға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Оңтустік Қазақстан облысы, Созақ ауданы, Шолаққорған ауылы, С.Қожанов көшесі бойынан С.Қожанов атындағы тарихи-аймақтық мұражай ғимаратының</w:t>
            </w:r>
            <w:r>
              <w:br/>
            </w:r>
            <w:r>
              <w:rPr>
                <w:rFonts w:ascii="Times New Roman"/>
                <w:b w:val="false"/>
                <w:i w:val="false"/>
                <w:color w:val="000000"/>
                <w:sz w:val="20"/>
              </w:rPr>
              <w:t>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 Шолаққорған ауылындағы Неке сарайы құрылысы жобалық-сметалық құжаттамасын "Жастар орталығы" құрылысының жобалық-сметалық құжаттамасына айналдыру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құрылысы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ауылындағы спорт кешенін қайта құру құрылысы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құрылысын жүргізу үшін жобалық-сметалық құжаттарын мемлекеттік сараптамадан өткізу үшін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құрылысы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Жартытөбе, Жуантөбе ауылдарынан және Таукент кентінен салынатын Беккери шұңқыры құрылысының жобалық-сметалық құжаттарына түзету енгізу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және Жуантөбе ауылдарынан салынатын малды емдейтін станок құрылысының жобалық-сметалық құжаттарын сараптамадан өткізу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Шу ауылдарынан және Қыземшек кентінен салынатын мал өлекселерін тастайтын орын құрылысының жобалық-сметалық құжаттарын сараптамадан өткізу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салу және реконструкциялау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 Созақ ауылдық округі, № 3 Жаңақұрылыс көшесі автомобиль жолына қиыршақ тас төсеу жұмыстары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Қарабұлақ-Балдысу елді мекендері аралығындағы автожолын салу</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Қарабұлақ-Балдысу елді мекендері аралығындағы автожолын салу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