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7297" w14:textId="df67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2017 жылғы 26 желтоқсандағы № 140 "2018-2020 жылдарға арналған ауылдық округтер және кенттер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2018 жылғы 11 қыркүйектегі № 182 шешiмi. Түркістан облысының Әдiлет департаментiнде 2018 жылғы 18 қыркүйекте № 4727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2-тармағына,106-бабының </w:t>
      </w:r>
      <w:r>
        <w:rPr>
          <w:rFonts w:ascii="Times New Roman"/>
          <w:b w:val="false"/>
          <w:i w:val="false"/>
          <w:color w:val="000000"/>
          <w:sz w:val="28"/>
        </w:rPr>
        <w:t>4-тармағына</w:t>
      </w:r>
      <w:r>
        <w:rPr>
          <w:rFonts w:ascii="Times New Roman"/>
          <w:b w:val="false"/>
          <w:i w:val="false"/>
          <w:color w:val="000000"/>
          <w:sz w:val="28"/>
        </w:rPr>
        <w:t xml:space="preserve"> және 109-1-бабының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Созақ аудандық мәслихатының 2018 жылғы 23 тамыздағы № 179 Созақ аудандық мәслихатының 2017 жылғы 22 желтоқсандағы № 131 "2018-2020 жылдарға арналған аудандық бюджет туралы" шешіміне өзгерістер енгізу туралы Нормативтік құқықтық актілерді мемлекеттік тіркеу тізілімінде № 4715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2017 жылғы 26 желтоқсандағы № 140 "2018-2020 жылдарға арналған ауылдық округтер және кенттер бюджеті туралы" (Нормативтік құқықтық актілерді мемлекеттік тіркеу тізілімінде № 4370 тіркелген, 2018 жылғы 20 қаңтарда "Созақ үні" газетінде және 2018 жылғы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Шолаққорған ауылдық округінің 2018-2020 жылдарға арналған бюджеті 1-қосымшаға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–380 136 мың теңге:</w:t>
      </w:r>
    </w:p>
    <w:p>
      <w:pPr>
        <w:spacing w:after="0"/>
        <w:ind w:left="0"/>
        <w:jc w:val="both"/>
      </w:pPr>
      <w:r>
        <w:rPr>
          <w:rFonts w:ascii="Times New Roman"/>
          <w:b w:val="false"/>
          <w:i w:val="false"/>
          <w:color w:val="000000"/>
          <w:sz w:val="28"/>
        </w:rPr>
        <w:t>
      салықтық түсiмдер – 63 414 мың теңге;</w:t>
      </w:r>
    </w:p>
    <w:p>
      <w:pPr>
        <w:spacing w:after="0"/>
        <w:ind w:left="0"/>
        <w:jc w:val="both"/>
      </w:pPr>
      <w:r>
        <w:rPr>
          <w:rFonts w:ascii="Times New Roman"/>
          <w:b w:val="false"/>
          <w:i w:val="false"/>
          <w:color w:val="000000"/>
          <w:sz w:val="28"/>
        </w:rPr>
        <w:t>
      салықтық емес түсiмдер – 5 261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311 461 мың теңге;</w:t>
      </w:r>
    </w:p>
    <w:p>
      <w:pPr>
        <w:spacing w:after="0"/>
        <w:ind w:left="0"/>
        <w:jc w:val="both"/>
      </w:pPr>
      <w:r>
        <w:rPr>
          <w:rFonts w:ascii="Times New Roman"/>
          <w:b w:val="false"/>
          <w:i w:val="false"/>
          <w:color w:val="000000"/>
          <w:sz w:val="28"/>
        </w:rPr>
        <w:t>
      2) шығындар – 380 136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Жартытөбе ауылдық округінің 2018-2020 жылдарға арналған бюджеті 2-қосымшаға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102 522 мың теңге:</w:t>
      </w:r>
    </w:p>
    <w:p>
      <w:pPr>
        <w:spacing w:after="0"/>
        <w:ind w:left="0"/>
        <w:jc w:val="both"/>
      </w:pPr>
      <w:r>
        <w:rPr>
          <w:rFonts w:ascii="Times New Roman"/>
          <w:b w:val="false"/>
          <w:i w:val="false"/>
          <w:color w:val="000000"/>
          <w:sz w:val="28"/>
        </w:rPr>
        <w:t>
      салықтық түсiмдер – 3 268 мың теңге;</w:t>
      </w:r>
    </w:p>
    <w:p>
      <w:pPr>
        <w:spacing w:after="0"/>
        <w:ind w:left="0"/>
        <w:jc w:val="both"/>
      </w:pPr>
      <w:r>
        <w:rPr>
          <w:rFonts w:ascii="Times New Roman"/>
          <w:b w:val="false"/>
          <w:i w:val="false"/>
          <w:color w:val="000000"/>
          <w:sz w:val="28"/>
        </w:rPr>
        <w:t>
      салықтық емес түсiмдер – 1 793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97 461 мың теңге;</w:t>
      </w:r>
    </w:p>
    <w:p>
      <w:pPr>
        <w:spacing w:after="0"/>
        <w:ind w:left="0"/>
        <w:jc w:val="both"/>
      </w:pPr>
      <w:r>
        <w:rPr>
          <w:rFonts w:ascii="Times New Roman"/>
          <w:b w:val="false"/>
          <w:i w:val="false"/>
          <w:color w:val="000000"/>
          <w:sz w:val="28"/>
        </w:rPr>
        <w:t>
      2) шығындар – 102 522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Құмкент ауылдық округі 2018-2020 жылдарға арналған бюджеті 3-қосымшаға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97 326 мың теңге:</w:t>
      </w:r>
    </w:p>
    <w:p>
      <w:pPr>
        <w:spacing w:after="0"/>
        <w:ind w:left="0"/>
        <w:jc w:val="both"/>
      </w:pPr>
      <w:r>
        <w:rPr>
          <w:rFonts w:ascii="Times New Roman"/>
          <w:b w:val="false"/>
          <w:i w:val="false"/>
          <w:color w:val="000000"/>
          <w:sz w:val="28"/>
        </w:rPr>
        <w:t>
      салықтық түсiмдер – 3 442 мың теңге;</w:t>
      </w:r>
    </w:p>
    <w:p>
      <w:pPr>
        <w:spacing w:after="0"/>
        <w:ind w:left="0"/>
        <w:jc w:val="both"/>
      </w:pPr>
      <w:r>
        <w:rPr>
          <w:rFonts w:ascii="Times New Roman"/>
          <w:b w:val="false"/>
          <w:i w:val="false"/>
          <w:color w:val="000000"/>
          <w:sz w:val="28"/>
        </w:rPr>
        <w:t>
      салықтық емес түсiмдер – 890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92 994 мың теңге;</w:t>
      </w:r>
    </w:p>
    <w:p>
      <w:pPr>
        <w:spacing w:after="0"/>
        <w:ind w:left="0"/>
        <w:jc w:val="both"/>
      </w:pPr>
      <w:r>
        <w:rPr>
          <w:rFonts w:ascii="Times New Roman"/>
          <w:b w:val="false"/>
          <w:i w:val="false"/>
          <w:color w:val="000000"/>
          <w:sz w:val="28"/>
        </w:rPr>
        <w:t>
      2) шығындар – 97326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Созақ ауылдық округінің 2018-2020 жылдарға арналған бюджеті 4-қосымшаға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141 374 мың теңге:</w:t>
      </w:r>
    </w:p>
    <w:p>
      <w:pPr>
        <w:spacing w:after="0"/>
        <w:ind w:left="0"/>
        <w:jc w:val="both"/>
      </w:pPr>
      <w:r>
        <w:rPr>
          <w:rFonts w:ascii="Times New Roman"/>
          <w:b w:val="false"/>
          <w:i w:val="false"/>
          <w:color w:val="000000"/>
          <w:sz w:val="28"/>
        </w:rPr>
        <w:t>
      салықтық түсiмдер – 19 343 мың теңге;</w:t>
      </w:r>
    </w:p>
    <w:p>
      <w:pPr>
        <w:spacing w:after="0"/>
        <w:ind w:left="0"/>
        <w:jc w:val="both"/>
      </w:pPr>
      <w:r>
        <w:rPr>
          <w:rFonts w:ascii="Times New Roman"/>
          <w:b w:val="false"/>
          <w:i w:val="false"/>
          <w:color w:val="000000"/>
          <w:sz w:val="28"/>
        </w:rPr>
        <w:t>
      салықтық емес түсiмдер – 6228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115 803 мың теңге;</w:t>
      </w:r>
    </w:p>
    <w:p>
      <w:pPr>
        <w:spacing w:after="0"/>
        <w:ind w:left="0"/>
        <w:jc w:val="both"/>
      </w:pPr>
      <w:r>
        <w:rPr>
          <w:rFonts w:ascii="Times New Roman"/>
          <w:b w:val="false"/>
          <w:i w:val="false"/>
          <w:color w:val="000000"/>
          <w:sz w:val="28"/>
        </w:rPr>
        <w:t>
      2) шығындар – 141 374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Қаратау ауылдық округінің 2018-2020 жылдарға арналған бюджеті 5-қосымшаға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64 221 мың теңге:</w:t>
      </w:r>
    </w:p>
    <w:p>
      <w:pPr>
        <w:spacing w:after="0"/>
        <w:ind w:left="0"/>
        <w:jc w:val="both"/>
      </w:pPr>
      <w:r>
        <w:rPr>
          <w:rFonts w:ascii="Times New Roman"/>
          <w:b w:val="false"/>
          <w:i w:val="false"/>
          <w:color w:val="000000"/>
          <w:sz w:val="28"/>
        </w:rPr>
        <w:t>
      салықтық түсiмдер – 10 996 мың теңге;</w:t>
      </w:r>
    </w:p>
    <w:p>
      <w:pPr>
        <w:spacing w:after="0"/>
        <w:ind w:left="0"/>
        <w:jc w:val="both"/>
      </w:pPr>
      <w:r>
        <w:rPr>
          <w:rFonts w:ascii="Times New Roman"/>
          <w:b w:val="false"/>
          <w:i w:val="false"/>
          <w:color w:val="000000"/>
          <w:sz w:val="28"/>
        </w:rPr>
        <w:t>
      салықтық емес түсiмдер – 260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52 965 мың теңге;</w:t>
      </w:r>
    </w:p>
    <w:p>
      <w:pPr>
        <w:spacing w:after="0"/>
        <w:ind w:left="0"/>
        <w:jc w:val="both"/>
      </w:pPr>
      <w:r>
        <w:rPr>
          <w:rFonts w:ascii="Times New Roman"/>
          <w:b w:val="false"/>
          <w:i w:val="false"/>
          <w:color w:val="000000"/>
          <w:sz w:val="28"/>
        </w:rPr>
        <w:t>
      2) шығындар – 64 221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Қарақұр ауылдық округінің 2018-2020 жылдарға арналған бюджеті 6-қосымшаға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86 981 мың теңге:</w:t>
      </w:r>
    </w:p>
    <w:p>
      <w:pPr>
        <w:spacing w:after="0"/>
        <w:ind w:left="0"/>
        <w:jc w:val="both"/>
      </w:pPr>
      <w:r>
        <w:rPr>
          <w:rFonts w:ascii="Times New Roman"/>
          <w:b w:val="false"/>
          <w:i w:val="false"/>
          <w:color w:val="000000"/>
          <w:sz w:val="28"/>
        </w:rPr>
        <w:t>
      салықтық түсiмдер – 4 591 мың теңге;</w:t>
      </w:r>
    </w:p>
    <w:p>
      <w:pPr>
        <w:spacing w:after="0"/>
        <w:ind w:left="0"/>
        <w:jc w:val="both"/>
      </w:pPr>
      <w:r>
        <w:rPr>
          <w:rFonts w:ascii="Times New Roman"/>
          <w:b w:val="false"/>
          <w:i w:val="false"/>
          <w:color w:val="000000"/>
          <w:sz w:val="28"/>
        </w:rPr>
        <w:t>
      салықтық емес түсiмдер – 10 731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71 659 мың теңге;</w:t>
      </w:r>
    </w:p>
    <w:p>
      <w:pPr>
        <w:spacing w:after="0"/>
        <w:ind w:left="0"/>
        <w:jc w:val="both"/>
      </w:pPr>
      <w:r>
        <w:rPr>
          <w:rFonts w:ascii="Times New Roman"/>
          <w:b w:val="false"/>
          <w:i w:val="false"/>
          <w:color w:val="000000"/>
          <w:sz w:val="28"/>
        </w:rPr>
        <w:t>
      2) шығындар – 86 981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Сызған ауылдық округінің 2018-2020 жылдарға арналған бюджеті 7-қосымшаға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53 993 мың теңге:</w:t>
      </w:r>
    </w:p>
    <w:p>
      <w:pPr>
        <w:spacing w:after="0"/>
        <w:ind w:left="0"/>
        <w:jc w:val="both"/>
      </w:pPr>
      <w:r>
        <w:rPr>
          <w:rFonts w:ascii="Times New Roman"/>
          <w:b w:val="false"/>
          <w:i w:val="false"/>
          <w:color w:val="000000"/>
          <w:sz w:val="28"/>
        </w:rPr>
        <w:t>
      салықтық түсiмдер – 3 381 мың теңге;</w:t>
      </w:r>
    </w:p>
    <w:p>
      <w:pPr>
        <w:spacing w:after="0"/>
        <w:ind w:left="0"/>
        <w:jc w:val="both"/>
      </w:pPr>
      <w:r>
        <w:rPr>
          <w:rFonts w:ascii="Times New Roman"/>
          <w:b w:val="false"/>
          <w:i w:val="false"/>
          <w:color w:val="000000"/>
          <w:sz w:val="28"/>
        </w:rPr>
        <w:t>
      салықтық емес түсiмдер – 505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50 107 мың теңге;</w:t>
      </w:r>
    </w:p>
    <w:p>
      <w:pPr>
        <w:spacing w:after="0"/>
        <w:ind w:left="0"/>
        <w:jc w:val="both"/>
      </w:pPr>
      <w:r>
        <w:rPr>
          <w:rFonts w:ascii="Times New Roman"/>
          <w:b w:val="false"/>
          <w:i w:val="false"/>
          <w:color w:val="000000"/>
          <w:sz w:val="28"/>
        </w:rPr>
        <w:t>
      2) шығындар – 53 993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Жуантөбе ауылдық округінің 2018-2020 жылдарға арналған бюджеті 8-қосымшаға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60 893 мың теңге:</w:t>
      </w:r>
    </w:p>
    <w:p>
      <w:pPr>
        <w:spacing w:after="0"/>
        <w:ind w:left="0"/>
        <w:jc w:val="both"/>
      </w:pPr>
      <w:r>
        <w:rPr>
          <w:rFonts w:ascii="Times New Roman"/>
          <w:b w:val="false"/>
          <w:i w:val="false"/>
          <w:color w:val="000000"/>
          <w:sz w:val="28"/>
        </w:rPr>
        <w:t>
      салықтық түсiмдер – 3 231 мың теңге;</w:t>
      </w:r>
    </w:p>
    <w:p>
      <w:pPr>
        <w:spacing w:after="0"/>
        <w:ind w:left="0"/>
        <w:jc w:val="both"/>
      </w:pPr>
      <w:r>
        <w:rPr>
          <w:rFonts w:ascii="Times New Roman"/>
          <w:b w:val="false"/>
          <w:i w:val="false"/>
          <w:color w:val="000000"/>
          <w:sz w:val="28"/>
        </w:rPr>
        <w:t>
      салықтық емес түсiмдер – 133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57 529 мың теңге;</w:t>
      </w:r>
    </w:p>
    <w:p>
      <w:pPr>
        <w:spacing w:after="0"/>
        <w:ind w:left="0"/>
        <w:jc w:val="both"/>
      </w:pPr>
      <w:r>
        <w:rPr>
          <w:rFonts w:ascii="Times New Roman"/>
          <w:b w:val="false"/>
          <w:i w:val="false"/>
          <w:color w:val="000000"/>
          <w:sz w:val="28"/>
        </w:rPr>
        <w:t>
      2) шығындар – 60 893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Таукент кентінің 2018-2020 жылдарға арналған бюджеті 9-қосымшаға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280 339 мың теңге:</w:t>
      </w:r>
    </w:p>
    <w:p>
      <w:pPr>
        <w:spacing w:after="0"/>
        <w:ind w:left="0"/>
        <w:jc w:val="both"/>
      </w:pPr>
      <w:r>
        <w:rPr>
          <w:rFonts w:ascii="Times New Roman"/>
          <w:b w:val="false"/>
          <w:i w:val="false"/>
          <w:color w:val="000000"/>
          <w:sz w:val="28"/>
        </w:rPr>
        <w:t>
      салықтық түсiмдер – 38 616 мың теңге;</w:t>
      </w:r>
    </w:p>
    <w:p>
      <w:pPr>
        <w:spacing w:after="0"/>
        <w:ind w:left="0"/>
        <w:jc w:val="both"/>
      </w:pPr>
      <w:r>
        <w:rPr>
          <w:rFonts w:ascii="Times New Roman"/>
          <w:b w:val="false"/>
          <w:i w:val="false"/>
          <w:color w:val="000000"/>
          <w:sz w:val="28"/>
        </w:rPr>
        <w:t>
      салықтық емес түсiмдер – 2 286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239 437 мың теңге;</w:t>
      </w:r>
    </w:p>
    <w:p>
      <w:pPr>
        <w:spacing w:after="0"/>
        <w:ind w:left="0"/>
        <w:jc w:val="both"/>
      </w:pPr>
      <w:r>
        <w:rPr>
          <w:rFonts w:ascii="Times New Roman"/>
          <w:b w:val="false"/>
          <w:i w:val="false"/>
          <w:color w:val="000000"/>
          <w:sz w:val="28"/>
        </w:rPr>
        <w:t>
      2) шығындар – 280 339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Қыземшек кентінің 2018-2020 жылдарға арналған бюджеті 10-қосымшаға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194 128 мың теңге:</w:t>
      </w:r>
    </w:p>
    <w:p>
      <w:pPr>
        <w:spacing w:after="0"/>
        <w:ind w:left="0"/>
        <w:jc w:val="both"/>
      </w:pPr>
      <w:r>
        <w:rPr>
          <w:rFonts w:ascii="Times New Roman"/>
          <w:b w:val="false"/>
          <w:i w:val="false"/>
          <w:color w:val="000000"/>
          <w:sz w:val="28"/>
        </w:rPr>
        <w:t>
      салықтық түсiмдер – 32 618 мың теңге;</w:t>
      </w:r>
    </w:p>
    <w:p>
      <w:pPr>
        <w:spacing w:after="0"/>
        <w:ind w:left="0"/>
        <w:jc w:val="both"/>
      </w:pPr>
      <w:r>
        <w:rPr>
          <w:rFonts w:ascii="Times New Roman"/>
          <w:b w:val="false"/>
          <w:i w:val="false"/>
          <w:color w:val="000000"/>
          <w:sz w:val="28"/>
        </w:rPr>
        <w:t>
      салықтық емес түсiмдер – 4 399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157 111 мың теңге;</w:t>
      </w:r>
    </w:p>
    <w:p>
      <w:pPr>
        <w:spacing w:after="0"/>
        <w:ind w:left="0"/>
        <w:jc w:val="both"/>
      </w:pPr>
      <w:r>
        <w:rPr>
          <w:rFonts w:ascii="Times New Roman"/>
          <w:b w:val="false"/>
          <w:i w:val="false"/>
          <w:color w:val="000000"/>
          <w:sz w:val="28"/>
        </w:rPr>
        <w:t>
      2) шығындар – 194 128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Ғ.Жүсіп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Шолаққорған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Жартытөбе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Құмкент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891"/>
        <w:gridCol w:w="9"/>
        <w:gridCol w:w="25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Созақ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Қаратау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Қарақұр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Сызған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Жуантөбе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Таукент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280339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3"/>
        <w:gridCol w:w="1194"/>
        <w:gridCol w:w="1622"/>
        <w:gridCol w:w="1622"/>
        <w:gridCol w:w="3765"/>
        <w:gridCol w:w="29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280339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223463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223463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223463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223463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11 қыркүйектегі № 182</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Қыземшек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3"/>
        <w:gridCol w:w="1191"/>
        <w:gridCol w:w="1622"/>
        <w:gridCol w:w="1622"/>
        <w:gridCol w:w="3766"/>
        <w:gridCol w:w="290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