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0687" w14:textId="df50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әкімінің 2018 жылғы 22 қарашадағы № 28 шешімі. Түркістан облысының Әділет департаментінде 2018 жылғы 23 қарашада № 4807 болып тіркелді. Күші жойылды - Түркістан облысы Созақ ауданы әкімінің 2021 жылғы 16 шілдедегі № 19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әкімінің 16.07.2021 № 19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Созақ ауданы әкімі ШЕШІМ ҚАБЫЛДАДЫ:</w:t>
      </w:r>
    </w:p>
    <w:bookmarkStart w:name="z2" w:id="1"/>
    <w:p>
      <w:pPr>
        <w:spacing w:after="0"/>
        <w:ind w:left="0"/>
        <w:jc w:val="both"/>
      </w:pPr>
      <w:r>
        <w:rPr>
          <w:rFonts w:ascii="Times New Roman"/>
          <w:b w:val="false"/>
          <w:i w:val="false"/>
          <w:color w:val="000000"/>
          <w:sz w:val="28"/>
        </w:rPr>
        <w:t xml:space="preserve">
      1. Созақ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Созақ ауданы әкімінің 2015 жылғы 26 тамыздағы № 32 "Созақ ауданының аумағында сайлау учаскелерін құру туралы" (Нормативтік құқықтық актілерді мемлекеттік тіркеу тізілімінде № 3336 тіркелген, 2015 жылғы 23 қыркүйектегі аудандық "Созақ үні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Қ.Оразовқа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Созақ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____________Ә.Мұсаұлы</w:t>
      </w:r>
    </w:p>
    <w:p>
      <w:pPr>
        <w:spacing w:after="0"/>
        <w:ind w:left="0"/>
        <w:jc w:val="both"/>
      </w:pPr>
      <w:r>
        <w:rPr>
          <w:rFonts w:ascii="Times New Roman"/>
          <w:b w:val="false"/>
          <w:i w:val="false"/>
          <w:color w:val="000000"/>
          <w:sz w:val="28"/>
        </w:rPr>
        <w:t>
      "22"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әкімінің</w:t>
            </w:r>
            <w:r>
              <w:br/>
            </w:r>
            <w:r>
              <w:rPr>
                <w:rFonts w:ascii="Times New Roman"/>
                <w:b w:val="false"/>
                <w:i w:val="false"/>
                <w:color w:val="000000"/>
                <w:sz w:val="20"/>
              </w:rPr>
              <w:t>2018 жылғы " 22 " қараша</w:t>
            </w:r>
            <w:r>
              <w:br/>
            </w:r>
            <w:r>
              <w:rPr>
                <w:rFonts w:ascii="Times New Roman"/>
                <w:b w:val="false"/>
                <w:i w:val="false"/>
                <w:color w:val="000000"/>
                <w:sz w:val="20"/>
              </w:rPr>
              <w:t>№ 28 шешіміне қосымша</w:t>
            </w:r>
          </w:p>
        </w:tc>
      </w:tr>
    </w:tbl>
    <w:p>
      <w:pPr>
        <w:spacing w:after="0"/>
        <w:ind w:left="0"/>
        <w:jc w:val="left"/>
      </w:pPr>
      <w:r>
        <w:rPr>
          <w:rFonts w:ascii="Times New Roman"/>
          <w:b/>
          <w:i w:val="false"/>
          <w:color w:val="000000"/>
        </w:rPr>
        <w:t xml:space="preserve"> Созақ ауданы бойынша сайлау учаскелерінің тізбесі</w:t>
      </w:r>
    </w:p>
    <w:p>
      <w:pPr>
        <w:spacing w:after="0"/>
        <w:ind w:left="0"/>
        <w:jc w:val="both"/>
      </w:pPr>
      <w:r>
        <w:rPr>
          <w:rFonts w:ascii="Times New Roman"/>
          <w:b w:val="false"/>
          <w:i w:val="false"/>
          <w:color w:val="ff0000"/>
          <w:sz w:val="28"/>
        </w:rPr>
        <w:t xml:space="preserve">
      Ескерту. Қосымша жаңа редакцияда - Түркістан облысы Созақ ауданы әкімінің 27.12.2019 </w:t>
      </w:r>
      <w:r>
        <w:rPr>
          <w:rFonts w:ascii="Times New Roman"/>
          <w:b w:val="false"/>
          <w:i w:val="false"/>
          <w:color w:val="ff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 w:id="6"/>
    <w:p>
      <w:pPr>
        <w:spacing w:after="0"/>
        <w:ind w:left="0"/>
        <w:jc w:val="both"/>
      </w:pPr>
      <w:r>
        <w:rPr>
          <w:rFonts w:ascii="Times New Roman"/>
          <w:b w:val="false"/>
          <w:i w:val="false"/>
          <w:color w:val="000000"/>
          <w:sz w:val="28"/>
        </w:rPr>
        <w:t>
      № 687 сайлау учаскесі.</w:t>
      </w:r>
    </w:p>
    <w:bookmarkEnd w:id="6"/>
    <w:p>
      <w:pPr>
        <w:spacing w:after="0"/>
        <w:ind w:left="0"/>
        <w:jc w:val="both"/>
      </w:pPr>
      <w:r>
        <w:rPr>
          <w:rFonts w:ascii="Times New Roman"/>
          <w:b w:val="false"/>
          <w:i w:val="false"/>
          <w:color w:val="000000"/>
          <w:sz w:val="28"/>
        </w:rPr>
        <w:t>
      Орналасқан жері-Шолаққорған ауылдық округі, Абай елді мекені, Абай көшесі, № 14А ғимараты, Созақ ауданы әкімдігінің білім бөлімінің "Иманов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Абай елді мекені.</w:t>
      </w:r>
    </w:p>
    <w:p>
      <w:pPr>
        <w:spacing w:after="0"/>
        <w:ind w:left="0"/>
        <w:jc w:val="both"/>
      </w:pPr>
      <w:r>
        <w:rPr>
          <w:rFonts w:ascii="Times New Roman"/>
          <w:b w:val="false"/>
          <w:i w:val="false"/>
          <w:color w:val="000000"/>
          <w:sz w:val="28"/>
        </w:rPr>
        <w:t>
      № 688 сайлау учаскесі.</w:t>
      </w:r>
    </w:p>
    <w:p>
      <w:pPr>
        <w:spacing w:after="0"/>
        <w:ind w:left="0"/>
        <w:jc w:val="both"/>
      </w:pPr>
      <w:r>
        <w:rPr>
          <w:rFonts w:ascii="Times New Roman"/>
          <w:b w:val="false"/>
          <w:i w:val="false"/>
          <w:color w:val="000000"/>
          <w:sz w:val="28"/>
        </w:rPr>
        <w:t>
      Орналасқан жері-Шолаққорған ауылдық округі, Балдысу ауылы, Балды су көшесі, № 56 ғимарат, Созақ ауданы әкімдігінің білім бөлімінің "Жамбыл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Балдысу елді мекені.</w:t>
      </w:r>
    </w:p>
    <w:p>
      <w:pPr>
        <w:spacing w:after="0"/>
        <w:ind w:left="0"/>
        <w:jc w:val="both"/>
      </w:pPr>
      <w:r>
        <w:rPr>
          <w:rFonts w:ascii="Times New Roman"/>
          <w:b w:val="false"/>
          <w:i w:val="false"/>
          <w:color w:val="000000"/>
          <w:sz w:val="28"/>
        </w:rPr>
        <w:t>
      № 689 сайлау учаскесі.</w:t>
      </w:r>
    </w:p>
    <w:p>
      <w:pPr>
        <w:spacing w:after="0"/>
        <w:ind w:left="0"/>
        <w:jc w:val="both"/>
      </w:pPr>
      <w:r>
        <w:rPr>
          <w:rFonts w:ascii="Times New Roman"/>
          <w:b w:val="false"/>
          <w:i w:val="false"/>
          <w:color w:val="000000"/>
          <w:sz w:val="28"/>
        </w:rPr>
        <w:t>
      Орналасқан жері-Шолаққорған ауылдық округі, Қарабұлақ елді мекені, Қарабұлақ көшесі, № 21А ғимараты, Созақ ауданы әкімдігінің білім бөлімінің "Қарабұлақ"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Шекарасы: Қарабұлақ елді мекені.</w:t>
      </w:r>
    </w:p>
    <w:p>
      <w:pPr>
        <w:spacing w:after="0"/>
        <w:ind w:left="0"/>
        <w:jc w:val="both"/>
      </w:pPr>
      <w:r>
        <w:rPr>
          <w:rFonts w:ascii="Times New Roman"/>
          <w:b w:val="false"/>
          <w:i w:val="false"/>
          <w:color w:val="000000"/>
          <w:sz w:val="28"/>
        </w:rPr>
        <w:t>
      № 690 сайлау учаскесі.</w:t>
      </w:r>
    </w:p>
    <w:p>
      <w:pPr>
        <w:spacing w:after="0"/>
        <w:ind w:left="0"/>
        <w:jc w:val="both"/>
      </w:pPr>
      <w:r>
        <w:rPr>
          <w:rFonts w:ascii="Times New Roman"/>
          <w:b w:val="false"/>
          <w:i w:val="false"/>
          <w:color w:val="000000"/>
          <w:sz w:val="28"/>
        </w:rPr>
        <w:t>
      Орналасқан жері-Шолаққорған ауылдық округі, Жеткеншек елді мекені, Жеткеншек көшесі, № 8 ғимараты, Шолаққорған ауылдық округі әкімінің аппараты "Жеткеншек" бастауыш мектебінің ескі ғимараты.</w:t>
      </w:r>
    </w:p>
    <w:p>
      <w:pPr>
        <w:spacing w:after="0"/>
        <w:ind w:left="0"/>
        <w:jc w:val="both"/>
      </w:pPr>
      <w:r>
        <w:rPr>
          <w:rFonts w:ascii="Times New Roman"/>
          <w:b w:val="false"/>
          <w:i w:val="false"/>
          <w:color w:val="000000"/>
          <w:sz w:val="28"/>
        </w:rPr>
        <w:t>
      Шекарасы: Жеткеншек елді мекені.</w:t>
      </w:r>
    </w:p>
    <w:p>
      <w:pPr>
        <w:spacing w:after="0"/>
        <w:ind w:left="0"/>
        <w:jc w:val="both"/>
      </w:pPr>
      <w:r>
        <w:rPr>
          <w:rFonts w:ascii="Times New Roman"/>
          <w:b w:val="false"/>
          <w:i w:val="false"/>
          <w:color w:val="000000"/>
          <w:sz w:val="28"/>
        </w:rPr>
        <w:t>
      № 691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Жібек жолы-2 көшесі, № 72 ғимараты, "Созақ ауданы әкімдігінің білім бөлімінің А.Сүлейменов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А.Жынысбаев, Н.Төреқұлов, Ү.Тастанов, С.Сиязбеков, Жібек жолы-2, М.Әуезов, С.Әбуов, М.Төлебаев, Т.Сүннетов, Т.Тоқбергенов, Б.Момышұлы, С.Мұханов, Ә.Оспанов, Б.Тастыбаев, № 8, 9, 10, 11, 13, 14, 15, 23 көшелері және Ұзынбұлақ, Қарасуан, Қызыләскер, Жаманай, Шабыр, Қоянбұлақ, Төбеқұдық мал жайылымдары.</w:t>
      </w:r>
    </w:p>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Ә.Молдағұлова-2 көшесі, № 32 ғимараты, "Созақ ауданы әкімдігінің дене шынықтыру және спорт бөлімінің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Ә.Молдағұлова-2, Ш.Бекжанұлы-2, Ж.Қаламбаев, А.Спатаев, Ә.Жангелдин, Сұлтанбекхан, А.Аманжолов, кіші Балдысу, А.Рахышұлы көшелері және Жамбыл, С.Қожанов көшесі (Ш.Қалдаяқовтан А.Рахышұлына дейінгі бөлігі).</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Абылай хан көшесі, № 3 ғимарат "Созақ ауданы әкімдігінің білім бөлімінің А.Байтұрсынов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Абылайхан, Қазыбек би, А.Байтұрсынов, Жайшыбеков көшелері және Ә.Молдағұлова-1, Ш.Бекжанұлы-1, М.Мәметова, Төле би, Қ.Сәтпаев, Ш.Қалдаяқов, Теріскей, Б.Ахметов, Ш.Оқшиев, Д.Қонаев (Жібек жолы көшесіне дейінгі бөлігі), № 20,21 көшелері.</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Жібек жолы көшесі-1, № 5 ғимарат, Созақ ауданы әкімдігінің мәдениет және тілдерді дамыту бөлімінің "Мыңжылқы" мәдениет сарайы" мемлекеттік коммуналдық қазыналық кәсіпорыны.</w:t>
      </w:r>
    </w:p>
    <w:p>
      <w:pPr>
        <w:spacing w:after="0"/>
        <w:ind w:left="0"/>
        <w:jc w:val="both"/>
      </w:pPr>
      <w:r>
        <w:rPr>
          <w:rFonts w:ascii="Times New Roman"/>
          <w:b w:val="false"/>
          <w:i w:val="false"/>
          <w:color w:val="000000"/>
          <w:sz w:val="28"/>
        </w:rPr>
        <w:t>
      Шекарасы: Шолаққорған елді мекенінің, Әйтеке би, Ж.Меймандосов, Абай, Т.Аймұрзаев, Ы.Алтынсарин, Т.Аубакиров, Жібек жолы-1, Д.Қонаев көшесі (Жібек жолы көшесіне дейінгі бөлігі), Қ.Рүстемов, С.Қожанов (Ш.Қалдаяқов көшесіне дейінгі бөлігі), Т.Насиров, А.Асқанбеков, №18 көше.</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Орналасқан жері-Жартытөбе ауылдық округі, Жартытөбе елді мекені, С.Сейфуллин көшесі, № 20 ғимараты, "Созақ ауданы әкімдігінің білім бөлімінің Кемелұлы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Жартытөбе елді мекені, Ш.Ақымұлы, А.Иманқұлұлы, Т.Алімқұлов, Шойынбет би, Б.Төлебаев, С.Сейфуллин көшелері және Комсомол, құм өңірі мал жайылымдары.</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Орналасқан жері-Жартытөбе ауылдық округі, Аққолтық елді мекені, Қ.Арқабаев көшесі, № 27А ғимараты, "Созақ ауданы әкімдігінің білім бөлімінің Уалиханов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Қ.Әлібиев, Қ.Арқабаев, Қ.Кемелұлы көшелері және Аққолтық елді мекені маңайындағы мал жайылымдары.</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Орналасқан жері- Жартытөбе ауылдық округі, Бабата елді мекені, А.Сайлаубеков көшесі, № 7 ғимараты, ауылдық клуб.</w:t>
      </w:r>
    </w:p>
    <w:p>
      <w:pPr>
        <w:spacing w:after="0"/>
        <w:ind w:left="0"/>
        <w:jc w:val="both"/>
      </w:pPr>
      <w:r>
        <w:rPr>
          <w:rFonts w:ascii="Times New Roman"/>
          <w:b w:val="false"/>
          <w:i w:val="false"/>
          <w:color w:val="000000"/>
          <w:sz w:val="28"/>
        </w:rPr>
        <w:t>
      Шекарасы: № 4 көше, А.Сайлаубекұлы, Б.Есжанұлы көшелері, Таскөмірсай мал жайылымы және Бабата елді мекені маңайындағы жайылымдары.</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Орналасқан жері-Құмкент ауылдық округі, Құмкент елді мекені, Қ.Берденұлы көшесі, № 14А ғимараты, "Созақ ауданы әкімдігінің білім бөлімінің Қ.Сәтбаев атындағы мектеп-гимназиясы" коммуналдық мемлекеттік мекемесінің асханасы.</w:t>
      </w:r>
    </w:p>
    <w:p>
      <w:pPr>
        <w:spacing w:after="0"/>
        <w:ind w:left="0"/>
        <w:jc w:val="both"/>
      </w:pPr>
      <w:r>
        <w:rPr>
          <w:rFonts w:ascii="Times New Roman"/>
          <w:b w:val="false"/>
          <w:i w:val="false"/>
          <w:color w:val="000000"/>
          <w:sz w:val="28"/>
        </w:rPr>
        <w:t>
      Шекарасы: Құмкент елді мекенінің Абай, Құмкент, К.Берденұлы, Ж.Есіркепұлы, Жамбыл, Жылыбұлақ көшелері және мал жайылымдары.</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Орналасқан жері-Құмкент ауылдық округі, Қызылкөл елді мекені, Қ.Төлеуұлы көшесі, № 2 ғимараты, Қызылкөл ауылдық клуб.</w:t>
      </w:r>
    </w:p>
    <w:p>
      <w:pPr>
        <w:spacing w:after="0"/>
        <w:ind w:left="0"/>
        <w:jc w:val="both"/>
      </w:pPr>
      <w:r>
        <w:rPr>
          <w:rFonts w:ascii="Times New Roman"/>
          <w:b w:val="false"/>
          <w:i w:val="false"/>
          <w:color w:val="000000"/>
          <w:sz w:val="28"/>
        </w:rPr>
        <w:t>
      Шекарасы: Қызылкөл елді мекені.</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Орналасқан жері-Құмкент ауылдық округі, Қызылқанат елді мекені, Қ.Берденұлы көшесі, № 14А ғимараты "Созақ ауданы әкімдігінің білім бөлімінің Қ.Сәтбаев атындағы мектеп-гимназиясы" коммуналдық мемлекеттік мекемесінің кіре берістегі дәлізі.</w:t>
      </w:r>
    </w:p>
    <w:p>
      <w:pPr>
        <w:spacing w:after="0"/>
        <w:ind w:left="0"/>
        <w:jc w:val="both"/>
      </w:pPr>
      <w:r>
        <w:rPr>
          <w:rFonts w:ascii="Times New Roman"/>
          <w:b w:val="false"/>
          <w:i w:val="false"/>
          <w:color w:val="000000"/>
          <w:sz w:val="28"/>
        </w:rPr>
        <w:t>
      Шекарасы: Құмкент елді мекенінің Тасарық, Амангелді, Қызылқанат көшелері.</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Орналасқан жері-Сызған ауылдық округі, Қозмолдақ елді мекені, Т.Момбеков көшесі, № 21 ғимараты, "Созақ ауданы әкімдігінің білім бөлімінің Ғ.Мұратбаев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Қозмолдақ елді мекені, Қ.Тохмұқанбетов, Т.Төреханов, Ж.Дәуітбаев, М.Берістемов, Т.Қойбаев, Т.Момбеков, Қ.Рүстемов, Басбұлақ-1, Басбұлақ-2 көшелері және құм тау бөктеріндегі мал жайылымдары.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Орналасқан жері-Сызған ауылдық округі, Сызған елді мекені, Мектеп көшесі, № 9 ғимараты, "Созақ ауданы әкімдігінің білім бөлімінің Қ.Рүстемов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Сызған елді мекені, Е.Алдасүгірұлы, Мектеп, Тастақ, Кәріағаш көшелері және құм тау бөктеріндегі мал жайылымдары.</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Орналасқан жері-Сызған ауылдық округі, Қайнар елді мекені, Ж.Әділбеков көшесі¸ № 29 ғимараты "Созақ ауданы әкімдігінің білім бөлімінің Макаренко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Қайнар елді-мекені, Ж.Әділбеков, Б.Әметшиев, Мектеп-1, Мектеп-2, Қайнар-бұлақ көшелері және Мардан ата аумағы, құм тау бөктеріндегі мал жайылымдары.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Орналасқан жері- Созақ ауылдық округі, Созақ елді мекені, С.Мәтенбаев көшесі, № 31А ғимараты, "Созақ ауданы әкімдігінің білім бөлімінің "Созақ" жалпы орта мектеп-гимназиясы" коммуналдық мемлекеттік мекемесі.</w:t>
      </w:r>
    </w:p>
    <w:p>
      <w:pPr>
        <w:spacing w:after="0"/>
        <w:ind w:left="0"/>
        <w:jc w:val="both"/>
      </w:pPr>
      <w:r>
        <w:rPr>
          <w:rFonts w:ascii="Times New Roman"/>
          <w:b w:val="false"/>
          <w:i w:val="false"/>
          <w:color w:val="000000"/>
          <w:sz w:val="28"/>
        </w:rPr>
        <w:t>
      Шекарасы: Созақ елді-мекені, Б.Абдраманов, Абай, Қ.Сәтпаев, С.Сейфуллин, О.Жүсіпов, Түркістан, Жаңа құрылыс № 2, С.Мәтенбаев көшелері, Ж.Өткелбаев көшесінің батысы және Рысбек көшесінің солтүстік бөліктері.</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Орналасқан жері- Созақ ауылдық округі, Созақ елді мекені, Ә.Науайы көшесі, № 3А ғимараты, "Созақ ауданы әкімдігінің білім бөлімінің Науайы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Созақ елді-мекені, Шілменбет би, Ә.Науайы, Қ.Тоқмұхамбетов, Белгібай қажы, С.Насурлаев, М.Мәметова, Суық бұлақ көшелері мен Ж.Өтелбаев көшесінің оңтүстік бөлігі, Рысбек көшесінің оңтүстік шығыс бөліктері және оңтүстік тау бөктеріндегі мал жайылымдары.</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Орналасқан жері-Созақ ауылдық округі, Көктөбе елді мекені, Суындық көшесі, № 130 ғимараты, "Созақ ауданы әкімдігінің білім бөлімінің "Суындық"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Көктөбе елді мекені және оңтүстік батыс тау бөліктеріндегі мал жайылымдары.</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Орналасқан жері-Созақ ауылдық округі, Ыбырай елді мекені, Ынтымақ көшесі, № 42 ғимараты, "Созақ ауданы әкімдігінің білім бөлімінің "Құрманғазы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Ыбырай елді-мекені, Ыбырай, Қақпансор елді мекені және мал жайылымдары.</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Орналасқан жері-Созақ ауылдық округі, Созақ елді мекені, М.Әуезов көшесі, нөмірсіз ғимарат, "№ 1 колледж" мемлекеттік коммуналдық қазыналық кәсіпорыны.</w:t>
      </w:r>
    </w:p>
    <w:p>
      <w:pPr>
        <w:spacing w:after="0"/>
        <w:ind w:left="0"/>
        <w:jc w:val="both"/>
      </w:pPr>
      <w:r>
        <w:rPr>
          <w:rFonts w:ascii="Times New Roman"/>
          <w:b w:val="false"/>
          <w:i w:val="false"/>
          <w:color w:val="000000"/>
          <w:sz w:val="28"/>
        </w:rPr>
        <w:t>
      Шекарасы: Созақ елді мекені, Ж.Жабаев, Амангелді, Құрманғазы, М.Әуезов, Б.Әлібаев, Б.Қожамбердиев, Жаңа құрылыс № 3 көшелері мен Ж.Өткелбаев көшелерінің солтүстік және шығыс бөлігі мен мал жайылымдары.</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Орналасқан жері -Қарақұр ауылдық округі, Қарақұр елді мекені, Үсенбай көшесі, 27 ғимараты, "Созақ ауданы әкімдігінің білім бөлімінің "Қарағұр"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Қарақұр елді мекені, Үсенбай, Наурыз, Абай, Құрманғазы, Батырбекова көшелері.</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Орналасқан жері-Қарақұр ауылдық округі, Раң елді мекені, Раң көшесі, № 1А ғимараты, Созақ ауданы әкімдігінің білім бөлімінің "Батырбекова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Раң елді-мекені, Раң көшесі.</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Орналасқан жері-Қарақұр ауылдық округі, Шаға елді мекені, Шаға көшесі, № 20Б ғимараты, Созақ ауданы әкімдігінің білім бөлімінің "С.Бақбергенов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Шекарасы:Шаға елді мекені, Шаға көшесі.</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Орналасқан жері-Қаратау ауылдық округі, Бақырлы елді мекені, Жиенбет батыр көшесі, нөмерсіз үй, ауылдық мәдениет үйі.</w:t>
      </w:r>
    </w:p>
    <w:p>
      <w:pPr>
        <w:spacing w:after="0"/>
        <w:ind w:left="0"/>
        <w:jc w:val="both"/>
      </w:pPr>
      <w:r>
        <w:rPr>
          <w:rFonts w:ascii="Times New Roman"/>
          <w:b w:val="false"/>
          <w:i w:val="false"/>
          <w:color w:val="000000"/>
          <w:sz w:val="28"/>
        </w:rPr>
        <w:t>
      Шекарасы: Бақырлы елді мекені, М.Шериязданұлы, Жиенбет батыр, Қ.Шоланбайұлы, Абай, Б.Стамбекұлы және Т.Тұяқбайұлы көшелері.</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Орналасқан жері-Қаратау ауылдық округі, Ақсүмбе елді мекені, Ақбикеш көшесі, № 23 ғимараты, ауылдық клуб.</w:t>
      </w:r>
    </w:p>
    <w:p>
      <w:pPr>
        <w:spacing w:after="0"/>
        <w:ind w:left="0"/>
        <w:jc w:val="both"/>
      </w:pPr>
      <w:r>
        <w:rPr>
          <w:rFonts w:ascii="Times New Roman"/>
          <w:b w:val="false"/>
          <w:i w:val="false"/>
          <w:color w:val="000000"/>
          <w:sz w:val="28"/>
        </w:rPr>
        <w:t>
      Шекарасы: Ақсүмбе елді мекені.</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Орналасқан жері-Қаратау ауылдық округі, Саржаз елді мекені, 1-көше, № 41 ғимараты, Созақ ауданы әкімдігінің білім бөлімінің "Саржаз"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Шекарасы: Саржаз елді мекені.</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Орналасқан жері-Жуантөбе ауылдық округі, Жуантөбе елді мекені, Б.Достайұлы көшесі, № 35 ғимарат, "Созақ ауданы әкімдігінің білім бөлімінің С.Сейфуллин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Жуантөбе елді мекені, Абылайхан, Ә.Жақсыбаев, Төле би, Әйтеке би, Қазыбек би, Б.Достайұлы, Ж.Қаламбаев, Қ.Омарұлы.</w:t>
      </w:r>
    </w:p>
    <w:p>
      <w:pPr>
        <w:spacing w:after="0"/>
        <w:ind w:left="0"/>
        <w:jc w:val="both"/>
      </w:pPr>
      <w:r>
        <w:rPr>
          <w:rFonts w:ascii="Times New Roman"/>
          <w:b w:val="false"/>
          <w:i w:val="false"/>
          <w:color w:val="000000"/>
          <w:sz w:val="28"/>
        </w:rPr>
        <w:t>
      № 716 сайлау учаскесі.</w:t>
      </w:r>
    </w:p>
    <w:p>
      <w:pPr>
        <w:spacing w:after="0"/>
        <w:ind w:left="0"/>
        <w:jc w:val="both"/>
      </w:pPr>
      <w:r>
        <w:rPr>
          <w:rFonts w:ascii="Times New Roman"/>
          <w:b w:val="false"/>
          <w:i w:val="false"/>
          <w:color w:val="000000"/>
          <w:sz w:val="28"/>
        </w:rPr>
        <w:t>
      Орналасқан жері- Жуантөбе ауылдық округі, Жуантөбе елді мекені, Ә.Жақсыбаев көшесі, № 31 ғимарат, ауылдық клуб.</w:t>
      </w:r>
    </w:p>
    <w:p>
      <w:pPr>
        <w:spacing w:after="0"/>
        <w:ind w:left="0"/>
        <w:jc w:val="both"/>
      </w:pPr>
      <w:r>
        <w:rPr>
          <w:rFonts w:ascii="Times New Roman"/>
          <w:b w:val="false"/>
          <w:i w:val="false"/>
          <w:color w:val="000000"/>
          <w:sz w:val="28"/>
        </w:rPr>
        <w:t>
      Шекарасы: Қоңыратарық елді мекені.</w:t>
      </w:r>
    </w:p>
    <w:p>
      <w:pPr>
        <w:spacing w:after="0"/>
        <w:ind w:left="0"/>
        <w:jc w:val="both"/>
      </w:pPr>
      <w:r>
        <w:rPr>
          <w:rFonts w:ascii="Times New Roman"/>
          <w:b w:val="false"/>
          <w:i w:val="false"/>
          <w:color w:val="000000"/>
          <w:sz w:val="28"/>
        </w:rPr>
        <w:t>
      № 717 сайлау учаскесі.</w:t>
      </w:r>
    </w:p>
    <w:p>
      <w:pPr>
        <w:spacing w:after="0"/>
        <w:ind w:left="0"/>
        <w:jc w:val="both"/>
      </w:pPr>
      <w:r>
        <w:rPr>
          <w:rFonts w:ascii="Times New Roman"/>
          <w:b w:val="false"/>
          <w:i w:val="false"/>
          <w:color w:val="000000"/>
          <w:sz w:val="28"/>
        </w:rPr>
        <w:t>
      Орналасқан жері-Тасты ауылдық округі, Тасты елді мекені, Қазақстан көшесі, № 14 ғимараты, "Созақ ауданы әкімдігінің білім бөлімінің Абай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Тасты елді мекені, А.Бейсенбаев, Амангелді, Бауыржан, Жамбыл, Қажымұхан, Қазақстан, Сейфуллин, Жібек жолы, Наурыз көшелері.</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Орналасқан жері-Тасты ауылдық округі, Қылти елді мекені, нөмірсіз ғимарат, фелшерлік-акушерлік пункті.</w:t>
      </w:r>
    </w:p>
    <w:p>
      <w:pPr>
        <w:spacing w:after="0"/>
        <w:ind w:left="0"/>
        <w:jc w:val="both"/>
      </w:pPr>
      <w:r>
        <w:rPr>
          <w:rFonts w:ascii="Times New Roman"/>
          <w:b w:val="false"/>
          <w:i w:val="false"/>
          <w:color w:val="000000"/>
          <w:sz w:val="28"/>
        </w:rPr>
        <w:t>
      Шекарасы: Қылти елді мекені.</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Орналасқан жері-Шу ауылдық округі, Шу елді мекені, А.Иманов көшесі, № 13 ғимараты, Созақ ауданы әкімдігінің білім бөлімінің "Ж.Қаламбаев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Шу елді мекені, (солтүстік жағы) Тәуке хан, Т.Салқауов, Абай, А.Иманов, М.Иманбекұлы, Әйтеке би, Т.Әубәкіров, Наурыз, С.Мұқанов, Б.Серікбаев, Қ.Сәтпаев көшелерінің бөліктері, оңтүстік және шығыс жағы мал жайылымдары, батыс су айдау станциясы.</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Орналасқан жері-Қыземшек кенті, 2-шағын ауданы, № 1А ғимараты, "Созақ ауданы әкімдігінің білім бөлімінің Ләнде Бөкенов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Қыземшек кенті, Самал, Таңбалытас, Жетіқоңыр, Көкорай, Шұғыла, Геологтар, Т.Рысқұлов, Жастар, Т.Момбеков, Сарыарқа көшелері, Көкжиек көшесінің батыс бөлігі.</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Орналасқан жері-Қыземшек кенті, Тайқоңыр елді мекені, 1 көше, № 41 ғимараты, Созақ ауданы әкімдігінің білім бөлімінің "Т.Момбеков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Тайқоңыр елді мекені, Ақбикеш, Ақжайқын көшелері, Тұлпар көшесінің оңтүстік бөлігі.</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Орналасқан жері-Таукент кенті, 1-ықшам аудан көшесі, № 52 ғимараты, "Созақ ауданы әкімдігінің білім бөлімінің І.Кеңесбаев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Таукент кенті, № 1, № 2 ықшам аудандары, Е.Ерімбетов, Геологтар, Қ.Сәтпаев және Мыңжылқы көшелері.</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Орналасқан жері-Таукент кенті, І.Кеңесбаев көшесі, № 135 ғимараты, "Созақ ауданы әкімдігінің білім бөлімінің Сүгір Әліұлы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І.Кеңесбаев және Жыныс ата көшелері.</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Орналасқан жері-Таукент кенті, І.Кеңесбаев көшесі, № 135 ғимараты, "Созақ ауданы әкімдігінің білім бөлімінің Сүгір Әліұлы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Ш.Бекжанов, С.Тойшыұлы және Қ.Тоқмұхамедов көшелері.</w:t>
      </w:r>
    </w:p>
    <w:p>
      <w:pPr>
        <w:spacing w:after="0"/>
        <w:ind w:left="0"/>
        <w:jc w:val="both"/>
      </w:pPr>
      <w:r>
        <w:rPr>
          <w:rFonts w:ascii="Times New Roman"/>
          <w:b w:val="false"/>
          <w:i w:val="false"/>
          <w:color w:val="000000"/>
          <w:sz w:val="28"/>
        </w:rPr>
        <w:t>
      №892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С.Тоқпанбетов көшесі, № 1А ғимарат, "Созақ ауданы әкімдігінің білім бөлімінің Нәзір Төреқұлов атындағы ІТ-мектеп-лицейі"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Ж.Ерімбетов, Е.Ембергенов, А.Мұханов, С.Төлендиев, П.Маханов, Ж.Қарғабаев, З.Темірбекова, Қ. Әубәкіров, Б.Бәшімұлы, С.Тоқпанбетов, Б.Өтешов, Е.Өмірбеков, К.Тұрымбеков, А.Мырзалиев, Ә.Әшірбеков, О.Анарбеков, Ә.Зейілбекұлы, С.Еспенбетов, А.Иманов, І.Кеңесбаев, Наурыз мөлтек ауданы, Ақшам мөлтек ауданы № 2, 3, 27, 28, 29, 30, 31, 33, 34, 35, 36 көшелері.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