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15142" w14:textId="7a151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Созақ аудандық мәслихатының 2017 жылғы 26 желтоқсандағы № 140 "2018-2020 жылдарға арналған ауылдық округтер және кенттер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Созақ аудандық мәслихатының 2018 жылғы 7 желтоқсандағы № 203 шешiмi. Түркістан облысының Әдiлет департаментiнде 2018 жылғы 13 желтоқсанда № 4836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9-1-бабының</w:t>
      </w:r>
      <w:r>
        <w:rPr>
          <w:rFonts w:ascii="Times New Roman"/>
          <w:b w:val="false"/>
          <w:i w:val="false"/>
          <w:color w:val="000000"/>
          <w:sz w:val="28"/>
        </w:rPr>
        <w:t xml:space="preserve"> 2-тармағына, 106-бабының </w:t>
      </w:r>
      <w:r>
        <w:rPr>
          <w:rFonts w:ascii="Times New Roman"/>
          <w:b w:val="false"/>
          <w:i w:val="false"/>
          <w:color w:val="000000"/>
          <w:sz w:val="28"/>
        </w:rPr>
        <w:t>4-тармағына</w:t>
      </w:r>
      <w:r>
        <w:rPr>
          <w:rFonts w:ascii="Times New Roman"/>
          <w:b w:val="false"/>
          <w:i w:val="false"/>
          <w:color w:val="000000"/>
          <w:sz w:val="28"/>
        </w:rPr>
        <w:t xml:space="preserve"> және 109-1-бабының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Созақ аудандық мәслихатының 2018 жылғы 23 қарашадағы № 198 Созақ аудандық мәслихатының 2017 жылғы 22 желтоқсандағы № 131 "2018-2020 жылдарға арналған аудандық бюджет туралы" шешіміне өзгерістер енгізу туралы Нормативтік құқықтық актілерді мемлекеттік тіркеу тізілімінде № 4823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Созақ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Созақ аудандық мәслихатының 2017 жылғы 26 желтоқсандағы №140 "2018-2020 жылдарға арналған ауылдық округтер және кенттер бюджеті туралы" (Нормативтік құқықтық актілерді мемлекеттік тіркеу тізілімінде № 4370 тіркелген, 2018 жылғы 20 қаңтарда "Созақ үні" газетінде және 2018 жылғы 22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Шолаққорған ауылдық округінің 2018-2020 жылдарға арналған бюджеті 1-қосымшаға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376 172 мың теңге:</w:t>
      </w:r>
    </w:p>
    <w:p>
      <w:pPr>
        <w:spacing w:after="0"/>
        <w:ind w:left="0"/>
        <w:jc w:val="both"/>
      </w:pPr>
      <w:r>
        <w:rPr>
          <w:rFonts w:ascii="Times New Roman"/>
          <w:b w:val="false"/>
          <w:i w:val="false"/>
          <w:color w:val="000000"/>
          <w:sz w:val="28"/>
        </w:rPr>
        <w:t>
      салықтық түсiмдер – 52 394 мың теңге;</w:t>
      </w:r>
    </w:p>
    <w:p>
      <w:pPr>
        <w:spacing w:after="0"/>
        <w:ind w:left="0"/>
        <w:jc w:val="both"/>
      </w:pPr>
      <w:r>
        <w:rPr>
          <w:rFonts w:ascii="Times New Roman"/>
          <w:b w:val="false"/>
          <w:i w:val="false"/>
          <w:color w:val="000000"/>
          <w:sz w:val="28"/>
        </w:rPr>
        <w:t>
      салықтық емес түсiмдер – 4 581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319 197 мың теңге;</w:t>
      </w:r>
    </w:p>
    <w:p>
      <w:pPr>
        <w:spacing w:after="0"/>
        <w:ind w:left="0"/>
        <w:jc w:val="both"/>
      </w:pPr>
      <w:r>
        <w:rPr>
          <w:rFonts w:ascii="Times New Roman"/>
          <w:b w:val="false"/>
          <w:i w:val="false"/>
          <w:color w:val="000000"/>
          <w:sz w:val="28"/>
        </w:rPr>
        <w:t>
      2) шығындар – 376 172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Жартытөбе ауылдық округінің 2018-2020 жылдарға арналған бюджеті 2-қосымшаға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102 522 мың теңге:</w:t>
      </w:r>
    </w:p>
    <w:p>
      <w:pPr>
        <w:spacing w:after="0"/>
        <w:ind w:left="0"/>
        <w:jc w:val="both"/>
      </w:pPr>
      <w:r>
        <w:rPr>
          <w:rFonts w:ascii="Times New Roman"/>
          <w:b w:val="false"/>
          <w:i w:val="false"/>
          <w:color w:val="000000"/>
          <w:sz w:val="28"/>
        </w:rPr>
        <w:t>
      салықтық түсiмдер –3 208 мың теңге;</w:t>
      </w:r>
    </w:p>
    <w:p>
      <w:pPr>
        <w:spacing w:after="0"/>
        <w:ind w:left="0"/>
        <w:jc w:val="both"/>
      </w:pPr>
      <w:r>
        <w:rPr>
          <w:rFonts w:ascii="Times New Roman"/>
          <w:b w:val="false"/>
          <w:i w:val="false"/>
          <w:color w:val="000000"/>
          <w:sz w:val="28"/>
        </w:rPr>
        <w:t>
      салықтық емес түсiмдер – 1 853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97 461 мың теңге;</w:t>
      </w:r>
    </w:p>
    <w:p>
      <w:pPr>
        <w:spacing w:after="0"/>
        <w:ind w:left="0"/>
        <w:jc w:val="both"/>
      </w:pPr>
      <w:r>
        <w:rPr>
          <w:rFonts w:ascii="Times New Roman"/>
          <w:b w:val="false"/>
          <w:i w:val="false"/>
          <w:color w:val="000000"/>
          <w:sz w:val="28"/>
        </w:rPr>
        <w:t>
      2) шығындар – 102 522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Құмкент ауылдық округі 2018-2020 жылдарға арналған бюджеті 3-қосымшаға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97 006 мың теңге:</w:t>
      </w:r>
    </w:p>
    <w:p>
      <w:pPr>
        <w:spacing w:after="0"/>
        <w:ind w:left="0"/>
        <w:jc w:val="both"/>
      </w:pPr>
      <w:r>
        <w:rPr>
          <w:rFonts w:ascii="Times New Roman"/>
          <w:b w:val="false"/>
          <w:i w:val="false"/>
          <w:color w:val="000000"/>
          <w:sz w:val="28"/>
        </w:rPr>
        <w:t>
      салықтық түсiмдер – 3 322 мың теңге;</w:t>
      </w:r>
    </w:p>
    <w:p>
      <w:pPr>
        <w:spacing w:after="0"/>
        <w:ind w:left="0"/>
        <w:jc w:val="both"/>
      </w:pPr>
      <w:r>
        <w:rPr>
          <w:rFonts w:ascii="Times New Roman"/>
          <w:b w:val="false"/>
          <w:i w:val="false"/>
          <w:color w:val="000000"/>
          <w:sz w:val="28"/>
        </w:rPr>
        <w:t>
      салықтық емес түсiмдер – 690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92 994 мың теңге;</w:t>
      </w:r>
    </w:p>
    <w:p>
      <w:pPr>
        <w:spacing w:after="0"/>
        <w:ind w:left="0"/>
        <w:jc w:val="both"/>
      </w:pPr>
      <w:r>
        <w:rPr>
          <w:rFonts w:ascii="Times New Roman"/>
          <w:b w:val="false"/>
          <w:i w:val="false"/>
          <w:color w:val="000000"/>
          <w:sz w:val="28"/>
        </w:rPr>
        <w:t>
      2) шығындар – 97 006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Созақ ауылдық округінің 2018-2020 жылдарға арналған бюджеті 4-қосымшаға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140 692 мың теңге:</w:t>
      </w:r>
    </w:p>
    <w:p>
      <w:pPr>
        <w:spacing w:after="0"/>
        <w:ind w:left="0"/>
        <w:jc w:val="both"/>
      </w:pPr>
      <w:r>
        <w:rPr>
          <w:rFonts w:ascii="Times New Roman"/>
          <w:b w:val="false"/>
          <w:i w:val="false"/>
          <w:color w:val="000000"/>
          <w:sz w:val="28"/>
        </w:rPr>
        <w:t>
      салықтық түсiмдер –18 742 мың теңге;</w:t>
      </w:r>
    </w:p>
    <w:p>
      <w:pPr>
        <w:spacing w:after="0"/>
        <w:ind w:left="0"/>
        <w:jc w:val="both"/>
      </w:pPr>
      <w:r>
        <w:rPr>
          <w:rFonts w:ascii="Times New Roman"/>
          <w:b w:val="false"/>
          <w:i w:val="false"/>
          <w:color w:val="000000"/>
          <w:sz w:val="28"/>
        </w:rPr>
        <w:t>
      салықтық емес түсiмдер – 6 147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115 803 мың теңге;</w:t>
      </w:r>
    </w:p>
    <w:p>
      <w:pPr>
        <w:spacing w:after="0"/>
        <w:ind w:left="0"/>
        <w:jc w:val="both"/>
      </w:pPr>
      <w:r>
        <w:rPr>
          <w:rFonts w:ascii="Times New Roman"/>
          <w:b w:val="false"/>
          <w:i w:val="false"/>
          <w:color w:val="000000"/>
          <w:sz w:val="28"/>
        </w:rPr>
        <w:t>
      2) шығындар – 140 692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 Қаратау ауылдық округінің 2018-2020 жылдарға арналған бюджеті 5-қосымшаға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63 865 мың теңге:</w:t>
      </w:r>
    </w:p>
    <w:p>
      <w:pPr>
        <w:spacing w:after="0"/>
        <w:ind w:left="0"/>
        <w:jc w:val="both"/>
      </w:pPr>
      <w:r>
        <w:rPr>
          <w:rFonts w:ascii="Times New Roman"/>
          <w:b w:val="false"/>
          <w:i w:val="false"/>
          <w:color w:val="000000"/>
          <w:sz w:val="28"/>
        </w:rPr>
        <w:t>
      салықтық түсiмдер –10 852 мың теңге;</w:t>
      </w:r>
    </w:p>
    <w:p>
      <w:pPr>
        <w:spacing w:after="0"/>
        <w:ind w:left="0"/>
        <w:jc w:val="both"/>
      </w:pPr>
      <w:r>
        <w:rPr>
          <w:rFonts w:ascii="Times New Roman"/>
          <w:b w:val="false"/>
          <w:i w:val="false"/>
          <w:color w:val="000000"/>
          <w:sz w:val="28"/>
        </w:rPr>
        <w:t>
      салықтық емес түсiмдер – 48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52 965 мың теңге;</w:t>
      </w:r>
    </w:p>
    <w:p>
      <w:pPr>
        <w:spacing w:after="0"/>
        <w:ind w:left="0"/>
        <w:jc w:val="both"/>
      </w:pPr>
      <w:r>
        <w:rPr>
          <w:rFonts w:ascii="Times New Roman"/>
          <w:b w:val="false"/>
          <w:i w:val="false"/>
          <w:color w:val="000000"/>
          <w:sz w:val="28"/>
        </w:rPr>
        <w:t>
      2) шығындар – 63 865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 Қарақұр ауылдық округінің 2018-2020 жылдарға арналған бюджеті 6-қосымшаға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86 981 мың теңге:</w:t>
      </w:r>
    </w:p>
    <w:p>
      <w:pPr>
        <w:spacing w:after="0"/>
        <w:ind w:left="0"/>
        <w:jc w:val="both"/>
      </w:pPr>
      <w:r>
        <w:rPr>
          <w:rFonts w:ascii="Times New Roman"/>
          <w:b w:val="false"/>
          <w:i w:val="false"/>
          <w:color w:val="000000"/>
          <w:sz w:val="28"/>
        </w:rPr>
        <w:t>
      салықтық түсiмдер – 4 579 мың теңге;</w:t>
      </w:r>
    </w:p>
    <w:p>
      <w:pPr>
        <w:spacing w:after="0"/>
        <w:ind w:left="0"/>
        <w:jc w:val="both"/>
      </w:pPr>
      <w:r>
        <w:rPr>
          <w:rFonts w:ascii="Times New Roman"/>
          <w:b w:val="false"/>
          <w:i w:val="false"/>
          <w:color w:val="000000"/>
          <w:sz w:val="28"/>
        </w:rPr>
        <w:t>
      салықтық емес түсiмдер – 10 743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71 659 мың теңге;</w:t>
      </w:r>
    </w:p>
    <w:p>
      <w:pPr>
        <w:spacing w:after="0"/>
        <w:ind w:left="0"/>
        <w:jc w:val="both"/>
      </w:pPr>
      <w:r>
        <w:rPr>
          <w:rFonts w:ascii="Times New Roman"/>
          <w:b w:val="false"/>
          <w:i w:val="false"/>
          <w:color w:val="000000"/>
          <w:sz w:val="28"/>
        </w:rPr>
        <w:t>
      2) шығындар – 86 981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"13. Сызған ауылдық округінің 2018-2020 жылдарға арналған бюджеті 7-қосымшаға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54 397 мың теңге:</w:t>
      </w:r>
    </w:p>
    <w:p>
      <w:pPr>
        <w:spacing w:after="0"/>
        <w:ind w:left="0"/>
        <w:jc w:val="both"/>
      </w:pPr>
      <w:r>
        <w:rPr>
          <w:rFonts w:ascii="Times New Roman"/>
          <w:b w:val="false"/>
          <w:i w:val="false"/>
          <w:color w:val="000000"/>
          <w:sz w:val="28"/>
        </w:rPr>
        <w:t>
      салықтық түсiмдер – 4 085 мың теңге;</w:t>
      </w:r>
    </w:p>
    <w:p>
      <w:pPr>
        <w:spacing w:after="0"/>
        <w:ind w:left="0"/>
        <w:jc w:val="both"/>
      </w:pPr>
      <w:r>
        <w:rPr>
          <w:rFonts w:ascii="Times New Roman"/>
          <w:b w:val="false"/>
          <w:i w:val="false"/>
          <w:color w:val="000000"/>
          <w:sz w:val="28"/>
        </w:rPr>
        <w:t>
      салықтық емес түсiмдер – 205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50 107 мың теңге;</w:t>
      </w:r>
    </w:p>
    <w:p>
      <w:pPr>
        <w:spacing w:after="0"/>
        <w:ind w:left="0"/>
        <w:jc w:val="both"/>
      </w:pPr>
      <w:r>
        <w:rPr>
          <w:rFonts w:ascii="Times New Roman"/>
          <w:b w:val="false"/>
          <w:i w:val="false"/>
          <w:color w:val="000000"/>
          <w:sz w:val="28"/>
        </w:rPr>
        <w:t>
      2) шығындар – 54 397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"15. Жуантөбе ауылдық округінің 2018-2020 жылдарға арналған бюджеті 8-қосымшаға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62 186 мың теңге:</w:t>
      </w:r>
    </w:p>
    <w:p>
      <w:pPr>
        <w:spacing w:after="0"/>
        <w:ind w:left="0"/>
        <w:jc w:val="both"/>
      </w:pPr>
      <w:r>
        <w:rPr>
          <w:rFonts w:ascii="Times New Roman"/>
          <w:b w:val="false"/>
          <w:i w:val="false"/>
          <w:color w:val="000000"/>
          <w:sz w:val="28"/>
        </w:rPr>
        <w:t>
      салықтық түсiмдер – 3 908 мың теңге;</w:t>
      </w:r>
    </w:p>
    <w:p>
      <w:pPr>
        <w:spacing w:after="0"/>
        <w:ind w:left="0"/>
        <w:jc w:val="both"/>
      </w:pPr>
      <w:r>
        <w:rPr>
          <w:rFonts w:ascii="Times New Roman"/>
          <w:b w:val="false"/>
          <w:i w:val="false"/>
          <w:color w:val="000000"/>
          <w:sz w:val="28"/>
        </w:rPr>
        <w:t>
      салықтық емес түсiмдер – 93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58 185 мың теңге;</w:t>
      </w:r>
    </w:p>
    <w:p>
      <w:pPr>
        <w:spacing w:after="0"/>
        <w:ind w:left="0"/>
        <w:jc w:val="both"/>
      </w:pPr>
      <w:r>
        <w:rPr>
          <w:rFonts w:ascii="Times New Roman"/>
          <w:b w:val="false"/>
          <w:i w:val="false"/>
          <w:color w:val="000000"/>
          <w:sz w:val="28"/>
        </w:rPr>
        <w:t>
      2) шығындар – 62 186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"17. Таукент кентінің 2018-2020 жылдарға арналған бюджеті 9-қосымшаға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278 124 мың теңге:</w:t>
      </w:r>
    </w:p>
    <w:p>
      <w:pPr>
        <w:spacing w:after="0"/>
        <w:ind w:left="0"/>
        <w:jc w:val="both"/>
      </w:pPr>
      <w:r>
        <w:rPr>
          <w:rFonts w:ascii="Times New Roman"/>
          <w:b w:val="false"/>
          <w:i w:val="false"/>
          <w:color w:val="000000"/>
          <w:sz w:val="28"/>
        </w:rPr>
        <w:t>
      салықтық түсiмдер – 34 280 мың теңге;</w:t>
      </w:r>
    </w:p>
    <w:p>
      <w:pPr>
        <w:spacing w:after="0"/>
        <w:ind w:left="0"/>
        <w:jc w:val="both"/>
      </w:pPr>
      <w:r>
        <w:rPr>
          <w:rFonts w:ascii="Times New Roman"/>
          <w:b w:val="false"/>
          <w:i w:val="false"/>
          <w:color w:val="000000"/>
          <w:sz w:val="28"/>
        </w:rPr>
        <w:t>
      салықтық емес түсiмдер – 2 486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–241 358 мың теңге;</w:t>
      </w:r>
    </w:p>
    <w:p>
      <w:pPr>
        <w:spacing w:after="0"/>
        <w:ind w:left="0"/>
        <w:jc w:val="both"/>
      </w:pPr>
      <w:r>
        <w:rPr>
          <w:rFonts w:ascii="Times New Roman"/>
          <w:b w:val="false"/>
          <w:i w:val="false"/>
          <w:color w:val="000000"/>
          <w:sz w:val="28"/>
        </w:rPr>
        <w:t>
      2) шығындар – 278 124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"19. Қыземшек кентінің 2018-2020 жылдарға арналған бюджеті 10-қосымшаға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190 204 мың теңге:</w:t>
      </w:r>
    </w:p>
    <w:p>
      <w:pPr>
        <w:spacing w:after="0"/>
        <w:ind w:left="0"/>
        <w:jc w:val="both"/>
      </w:pPr>
      <w:r>
        <w:rPr>
          <w:rFonts w:ascii="Times New Roman"/>
          <w:b w:val="false"/>
          <w:i w:val="false"/>
          <w:color w:val="000000"/>
          <w:sz w:val="28"/>
        </w:rPr>
        <w:t>
      салықтық түсiмдер – 28 694 мың теңге;</w:t>
      </w:r>
    </w:p>
    <w:p>
      <w:pPr>
        <w:spacing w:after="0"/>
        <w:ind w:left="0"/>
        <w:jc w:val="both"/>
      </w:pPr>
      <w:r>
        <w:rPr>
          <w:rFonts w:ascii="Times New Roman"/>
          <w:b w:val="false"/>
          <w:i w:val="false"/>
          <w:color w:val="000000"/>
          <w:sz w:val="28"/>
        </w:rPr>
        <w:t>
      салықтық емес түсiмдер – 4 399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–157 111 мың теңге;</w:t>
      </w:r>
    </w:p>
    <w:p>
      <w:pPr>
        <w:spacing w:after="0"/>
        <w:ind w:left="0"/>
        <w:jc w:val="both"/>
      </w:pPr>
      <w:r>
        <w:rPr>
          <w:rFonts w:ascii="Times New Roman"/>
          <w:b w:val="false"/>
          <w:i w:val="false"/>
          <w:color w:val="000000"/>
          <w:sz w:val="28"/>
        </w:rPr>
        <w:t>
      2) шығындар – 190 204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1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және </w:t>
      </w:r>
      <w:r>
        <w:rPr>
          <w:rFonts w:ascii="Times New Roman"/>
          <w:b w:val="false"/>
          <w:i w:val="false"/>
          <w:color w:val="000000"/>
          <w:sz w:val="28"/>
        </w:rPr>
        <w:t>28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 қосымшаларына</w:t>
      </w:r>
      <w:r>
        <w:rPr>
          <w:rFonts w:ascii="Times New Roman"/>
          <w:b w:val="false"/>
          <w:i w:val="false"/>
          <w:color w:val="000000"/>
          <w:sz w:val="28"/>
        </w:rPr>
        <w:t xml:space="preserve"> сәйкес жаңа редакцияда жазылсын.</w:t>
      </w:r>
    </w:p>
    <w:bookmarkEnd w:id="2"/>
    <w:bookmarkStart w:name="z14" w:id="3"/>
    <w:p>
      <w:pPr>
        <w:spacing w:after="0"/>
        <w:ind w:left="0"/>
        <w:jc w:val="both"/>
      </w:pPr>
      <w:r>
        <w:rPr>
          <w:rFonts w:ascii="Times New Roman"/>
          <w:b w:val="false"/>
          <w:i w:val="false"/>
          <w:color w:val="000000"/>
          <w:sz w:val="28"/>
        </w:rPr>
        <w:t>
      2. "Созақ аудандық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Созақ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Созақ аудандық мәслихаттың интернет-ресурсына орналастыруын қамтамасыз етсін.</w:t>
      </w:r>
    </w:p>
    <w:bookmarkStart w:name="z15" w:id="4"/>
    <w:p>
      <w:pPr>
        <w:spacing w:after="0"/>
        <w:ind w:left="0"/>
        <w:jc w:val="both"/>
      </w:pPr>
      <w:r>
        <w:rPr>
          <w:rFonts w:ascii="Times New Roman"/>
          <w:b w:val="false"/>
          <w:i w:val="false"/>
          <w:color w:val="000000"/>
          <w:sz w:val="28"/>
        </w:rPr>
        <w:t>
      3. Осы шешім 2018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Жақсыбергенов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Байғараев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7 желтоқсандағы № 203</w:t>
            </w:r>
            <w:r>
              <w:br/>
            </w:r>
            <w:r>
              <w:rPr>
                <w:rFonts w:ascii="Times New Roman"/>
                <w:b w:val="false"/>
                <w:i w:val="false"/>
                <w:color w:val="000000"/>
                <w:sz w:val="20"/>
              </w:rPr>
              <w:t>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26 желтоқсандағы № 140</w:t>
            </w:r>
            <w:r>
              <w:br/>
            </w:r>
            <w:r>
              <w:rPr>
                <w:rFonts w:ascii="Times New Roman"/>
                <w:b w:val="false"/>
                <w:i w:val="false"/>
                <w:color w:val="000000"/>
                <w:sz w:val="20"/>
              </w:rPr>
              <w:t>шешіміне 1 қосымша</w:t>
            </w:r>
          </w:p>
        </w:tc>
      </w:tr>
    </w:tbl>
    <w:p>
      <w:pPr>
        <w:spacing w:after="0"/>
        <w:ind w:left="0"/>
        <w:jc w:val="left"/>
      </w:pPr>
      <w:r>
        <w:rPr>
          <w:rFonts w:ascii="Times New Roman"/>
          <w:b/>
          <w:i w:val="false"/>
          <w:color w:val="000000"/>
        </w:rPr>
        <w:t xml:space="preserve"> Шолаққорған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1"/>
        <w:gridCol w:w="1091"/>
        <w:gridCol w:w="5"/>
        <w:gridCol w:w="1477"/>
        <w:gridCol w:w="1801"/>
        <w:gridCol w:w="4182"/>
        <w:gridCol w:w="265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w:t>
            </w:r>
            <w:r>
              <w:br/>
            </w:r>
            <w:r>
              <w:rPr>
                <w:rFonts w:ascii="Times New Roman"/>
                <w:b w:val="false"/>
                <w:i w:val="false"/>
                <w:color w:val="000000"/>
                <w:sz w:val="20"/>
              </w:rPr>
              <w:t>Кіші сыныбы</w:t>
            </w:r>
            <w:r>
              <w:br/>
            </w:r>
            <w:r>
              <w:rPr>
                <w:rFonts w:ascii="Times New Roman"/>
                <w:b w:val="false"/>
                <w:i w:val="false"/>
                <w:color w:val="000000"/>
                <w:sz w:val="20"/>
              </w:rPr>
              <w:t>Атауы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376172</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52394</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19704</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19704</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32690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30735</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4581</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319197</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319197</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319197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r>
              <w:br/>
            </w:r>
            <w:r>
              <w:rPr>
                <w:rFonts w:ascii="Times New Roman"/>
                <w:b w:val="false"/>
                <w:i w:val="false"/>
                <w:color w:val="000000"/>
                <w:sz w:val="20"/>
              </w:rPr>
              <w:t>Атауы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376172</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51409</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51409</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51409</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49726</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259456</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259456</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259456</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259456</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63885</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63885</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63885</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10354</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23531</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w:t>
            </w:r>
            <w:r>
              <w:br/>
            </w:r>
            <w:r>
              <w:rPr>
                <w:rFonts w:ascii="Times New Roman"/>
                <w:b w:val="false"/>
                <w:i w:val="false"/>
                <w:color w:val="000000"/>
                <w:sz w:val="20"/>
              </w:rPr>
              <w:t>Атауы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w:t>
            </w:r>
            <w:r>
              <w:br/>
            </w:r>
            <w:r>
              <w:rPr>
                <w:rFonts w:ascii="Times New Roman"/>
                <w:b w:val="false"/>
                <w:i w:val="false"/>
                <w:color w:val="000000"/>
                <w:sz w:val="20"/>
              </w:rPr>
              <w:t>Атауы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r>
              <w:br/>
            </w:r>
            <w:r>
              <w:rPr>
                <w:rFonts w:ascii="Times New Roman"/>
                <w:b w:val="false"/>
                <w:i w:val="false"/>
                <w:color w:val="000000"/>
                <w:sz w:val="20"/>
              </w:rPr>
              <w:t>Атауы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 Атауы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7 желтоқсандағы № 203</w:t>
            </w:r>
            <w:r>
              <w:br/>
            </w:r>
            <w:r>
              <w:rPr>
                <w:rFonts w:ascii="Times New Roman"/>
                <w:b w:val="false"/>
                <w:i w:val="false"/>
                <w:color w:val="000000"/>
                <w:sz w:val="20"/>
              </w:rPr>
              <w:t>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26 желтоқсандағы № 140</w:t>
            </w:r>
            <w:r>
              <w:br/>
            </w:r>
            <w:r>
              <w:rPr>
                <w:rFonts w:ascii="Times New Roman"/>
                <w:b w:val="false"/>
                <w:i w:val="false"/>
                <w:color w:val="000000"/>
                <w:sz w:val="20"/>
              </w:rPr>
              <w:t>шешіміне 4 қосымша</w:t>
            </w:r>
          </w:p>
        </w:tc>
      </w:tr>
    </w:tbl>
    <w:p>
      <w:pPr>
        <w:spacing w:after="0"/>
        <w:ind w:left="0"/>
        <w:jc w:val="left"/>
      </w:pPr>
      <w:r>
        <w:rPr>
          <w:rFonts w:ascii="Times New Roman"/>
          <w:b/>
          <w:i w:val="false"/>
          <w:color w:val="000000"/>
        </w:rPr>
        <w:t xml:space="preserve"> Жартытөбе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2"/>
        <w:gridCol w:w="505"/>
        <w:gridCol w:w="659"/>
        <w:gridCol w:w="438"/>
        <w:gridCol w:w="1383"/>
        <w:gridCol w:w="118"/>
        <w:gridCol w:w="1695"/>
        <w:gridCol w:w="5"/>
        <w:gridCol w:w="3957"/>
        <w:gridCol w:w="2508"/>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w:t>
            </w:r>
            <w:r>
              <w:br/>
            </w:r>
            <w:r>
              <w:rPr>
                <w:rFonts w:ascii="Times New Roman"/>
                <w:b w:val="false"/>
                <w:i w:val="false"/>
                <w:color w:val="000000"/>
                <w:sz w:val="20"/>
              </w:rPr>
              <w:t>Кіші сыныбы</w:t>
            </w:r>
            <w:r>
              <w:br/>
            </w:r>
            <w:r>
              <w:rPr>
                <w:rFonts w:ascii="Times New Roman"/>
                <w:b w:val="false"/>
                <w:i w:val="false"/>
                <w:color w:val="000000"/>
                <w:sz w:val="20"/>
              </w:rPr>
              <w:t>Атауы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102522</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3268</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97461</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97461</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97461</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r>
              <w:br/>
            </w:r>
            <w:r>
              <w:rPr>
                <w:rFonts w:ascii="Times New Roman"/>
                <w:b w:val="false"/>
                <w:i w:val="false"/>
                <w:color w:val="000000"/>
                <w:sz w:val="20"/>
              </w:rPr>
              <w:t>Атауы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w:t>
            </w:r>
            <w:r>
              <w:br/>
            </w:r>
            <w:r>
              <w:rPr>
                <w:rFonts w:ascii="Times New Roman"/>
                <w:b w:val="false"/>
                <w:i w:val="false"/>
                <w:color w:val="000000"/>
                <w:sz w:val="20"/>
              </w:rPr>
              <w:t>Атауы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w:t>
            </w:r>
            <w:r>
              <w:br/>
            </w:r>
            <w:r>
              <w:rPr>
                <w:rFonts w:ascii="Times New Roman"/>
                <w:b w:val="false"/>
                <w:i w:val="false"/>
                <w:color w:val="000000"/>
                <w:sz w:val="20"/>
              </w:rPr>
              <w:t>Атауы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r>
              <w:br/>
            </w:r>
            <w:r>
              <w:rPr>
                <w:rFonts w:ascii="Times New Roman"/>
                <w:b w:val="false"/>
                <w:i w:val="false"/>
                <w:color w:val="000000"/>
                <w:sz w:val="20"/>
              </w:rPr>
              <w:t>Атауы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 Атауы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7 желтоқсандағы № 203</w:t>
            </w:r>
            <w:r>
              <w:br/>
            </w:r>
            <w:r>
              <w:rPr>
                <w:rFonts w:ascii="Times New Roman"/>
                <w:b w:val="false"/>
                <w:i w:val="false"/>
                <w:color w:val="000000"/>
                <w:sz w:val="20"/>
              </w:rPr>
              <w:t>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26 желтоқсандағы № 140</w:t>
            </w:r>
            <w:r>
              <w:br/>
            </w:r>
            <w:r>
              <w:rPr>
                <w:rFonts w:ascii="Times New Roman"/>
                <w:b w:val="false"/>
                <w:i w:val="false"/>
                <w:color w:val="000000"/>
                <w:sz w:val="20"/>
              </w:rPr>
              <w:t>шешіміне 7 қосымша</w:t>
            </w:r>
          </w:p>
        </w:tc>
      </w:tr>
    </w:tbl>
    <w:p>
      <w:pPr>
        <w:spacing w:after="0"/>
        <w:ind w:left="0"/>
        <w:jc w:val="left"/>
      </w:pPr>
      <w:r>
        <w:rPr>
          <w:rFonts w:ascii="Times New Roman"/>
          <w:b/>
          <w:i w:val="false"/>
          <w:color w:val="000000"/>
        </w:rPr>
        <w:t xml:space="preserve"> Құмкент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7"/>
        <w:gridCol w:w="3"/>
        <w:gridCol w:w="1127"/>
        <w:gridCol w:w="1531"/>
        <w:gridCol w:w="1859"/>
        <w:gridCol w:w="4316"/>
        <w:gridCol w:w="233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w:t>
            </w:r>
            <w:r>
              <w:br/>
            </w:r>
            <w:r>
              <w:rPr>
                <w:rFonts w:ascii="Times New Roman"/>
                <w:b w:val="false"/>
                <w:i w:val="false"/>
                <w:color w:val="000000"/>
                <w:sz w:val="20"/>
              </w:rPr>
              <w:t>Кіші сыныбы</w:t>
            </w:r>
            <w:r>
              <w:br/>
            </w:r>
            <w:r>
              <w:rPr>
                <w:rFonts w:ascii="Times New Roman"/>
                <w:b w:val="false"/>
                <w:i w:val="false"/>
                <w:color w:val="000000"/>
                <w:sz w:val="20"/>
              </w:rPr>
              <w:t>Атауы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92994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r>
              <w:br/>
            </w:r>
            <w:r>
              <w:rPr>
                <w:rFonts w:ascii="Times New Roman"/>
                <w:b w:val="false"/>
                <w:i w:val="false"/>
                <w:color w:val="000000"/>
                <w:sz w:val="20"/>
              </w:rPr>
              <w:t>Атауы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97006</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27932</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27932</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27932</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27322</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49357</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49357</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49357</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49357</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19477</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19477</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19477</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8794</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10563</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w:t>
            </w:r>
            <w:r>
              <w:br/>
            </w:r>
            <w:r>
              <w:rPr>
                <w:rFonts w:ascii="Times New Roman"/>
                <w:b w:val="false"/>
                <w:i w:val="false"/>
                <w:color w:val="000000"/>
                <w:sz w:val="20"/>
              </w:rPr>
              <w:t>Атауы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w:t>
            </w:r>
            <w:r>
              <w:br/>
            </w:r>
            <w:r>
              <w:rPr>
                <w:rFonts w:ascii="Times New Roman"/>
                <w:b w:val="false"/>
                <w:i w:val="false"/>
                <w:color w:val="000000"/>
                <w:sz w:val="20"/>
              </w:rPr>
              <w:t>Атауы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r>
              <w:br/>
            </w:r>
            <w:r>
              <w:rPr>
                <w:rFonts w:ascii="Times New Roman"/>
                <w:b w:val="false"/>
                <w:i w:val="false"/>
                <w:color w:val="000000"/>
                <w:sz w:val="20"/>
              </w:rPr>
              <w:t>Атауы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 Атауы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7 желтоқсандағы № 203</w:t>
            </w:r>
            <w:r>
              <w:br/>
            </w:r>
            <w:r>
              <w:rPr>
                <w:rFonts w:ascii="Times New Roman"/>
                <w:b w:val="false"/>
                <w:i w:val="false"/>
                <w:color w:val="000000"/>
                <w:sz w:val="20"/>
              </w:rPr>
              <w:t>шешіміне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26 желтоқсандағы № 140</w:t>
            </w:r>
            <w:r>
              <w:br/>
            </w:r>
            <w:r>
              <w:rPr>
                <w:rFonts w:ascii="Times New Roman"/>
                <w:b w:val="false"/>
                <w:i w:val="false"/>
                <w:color w:val="000000"/>
                <w:sz w:val="20"/>
              </w:rPr>
              <w:t>шешіміне 10 қосымша</w:t>
            </w:r>
          </w:p>
        </w:tc>
      </w:tr>
    </w:tbl>
    <w:p>
      <w:pPr>
        <w:spacing w:after="0"/>
        <w:ind w:left="0"/>
        <w:jc w:val="left"/>
      </w:pPr>
      <w:r>
        <w:rPr>
          <w:rFonts w:ascii="Times New Roman"/>
          <w:b/>
          <w:i w:val="false"/>
          <w:color w:val="000000"/>
        </w:rPr>
        <w:t xml:space="preserve"> Созақ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1"/>
        <w:gridCol w:w="2"/>
        <w:gridCol w:w="1091"/>
        <w:gridCol w:w="1483"/>
        <w:gridCol w:w="1801"/>
        <w:gridCol w:w="4180"/>
        <w:gridCol w:w="265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w:t>
            </w:r>
            <w:r>
              <w:br/>
            </w:r>
            <w:r>
              <w:rPr>
                <w:rFonts w:ascii="Times New Roman"/>
                <w:b w:val="false"/>
                <w:i w:val="false"/>
                <w:color w:val="000000"/>
                <w:sz w:val="20"/>
              </w:rPr>
              <w:t>Кіші сыныбы</w:t>
            </w:r>
            <w:r>
              <w:br/>
            </w:r>
            <w:r>
              <w:rPr>
                <w:rFonts w:ascii="Times New Roman"/>
                <w:b w:val="false"/>
                <w:i w:val="false"/>
                <w:color w:val="000000"/>
                <w:sz w:val="20"/>
              </w:rPr>
              <w:t>Атауы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115803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r>
              <w:br/>
            </w:r>
            <w:r>
              <w:rPr>
                <w:rFonts w:ascii="Times New Roman"/>
                <w:b w:val="false"/>
                <w:i w:val="false"/>
                <w:color w:val="000000"/>
                <w:sz w:val="20"/>
              </w:rPr>
              <w:t>Атауы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141374</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31480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31480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31480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31272</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99215</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99215</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99215</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99215</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6859</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6859</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6859</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салу және реконструкциялау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w:t>
            </w:r>
            <w:r>
              <w:br/>
            </w:r>
            <w:r>
              <w:rPr>
                <w:rFonts w:ascii="Times New Roman"/>
                <w:b w:val="false"/>
                <w:i w:val="false"/>
                <w:color w:val="000000"/>
                <w:sz w:val="20"/>
              </w:rPr>
              <w:t>Атауы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w:t>
            </w:r>
            <w:r>
              <w:br/>
            </w:r>
            <w:r>
              <w:rPr>
                <w:rFonts w:ascii="Times New Roman"/>
                <w:b w:val="false"/>
                <w:i w:val="false"/>
                <w:color w:val="000000"/>
                <w:sz w:val="20"/>
              </w:rPr>
              <w:t>Атауы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r>
              <w:br/>
            </w:r>
            <w:r>
              <w:rPr>
                <w:rFonts w:ascii="Times New Roman"/>
                <w:b w:val="false"/>
                <w:i w:val="false"/>
                <w:color w:val="000000"/>
                <w:sz w:val="20"/>
              </w:rPr>
              <w:t>Атауы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 Атауы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7 желтоқсандағы № 203</w:t>
            </w:r>
            <w:r>
              <w:br/>
            </w:r>
            <w:r>
              <w:rPr>
                <w:rFonts w:ascii="Times New Roman"/>
                <w:b w:val="false"/>
                <w:i w:val="false"/>
                <w:color w:val="000000"/>
                <w:sz w:val="20"/>
              </w:rPr>
              <w:t>шешіміне 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26 желтоқсандағы № 140</w:t>
            </w:r>
            <w:r>
              <w:br/>
            </w:r>
            <w:r>
              <w:rPr>
                <w:rFonts w:ascii="Times New Roman"/>
                <w:b w:val="false"/>
                <w:i w:val="false"/>
                <w:color w:val="000000"/>
                <w:sz w:val="20"/>
              </w:rPr>
              <w:t>шешіміне 13 қосымша</w:t>
            </w:r>
          </w:p>
        </w:tc>
      </w:tr>
    </w:tbl>
    <w:p>
      <w:pPr>
        <w:spacing w:after="0"/>
        <w:ind w:left="0"/>
        <w:jc w:val="left"/>
      </w:pPr>
      <w:r>
        <w:rPr>
          <w:rFonts w:ascii="Times New Roman"/>
          <w:b/>
          <w:i w:val="false"/>
          <w:color w:val="000000"/>
        </w:rPr>
        <w:t xml:space="preserve"> Қаратау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8"/>
        <w:gridCol w:w="3"/>
        <w:gridCol w:w="1125"/>
        <w:gridCol w:w="1517"/>
        <w:gridCol w:w="6"/>
        <w:gridCol w:w="12"/>
        <w:gridCol w:w="1255"/>
        <w:gridCol w:w="884"/>
        <w:gridCol w:w="4031"/>
        <w:gridCol w:w="2339"/>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w:t>
            </w:r>
            <w:r>
              <w:br/>
            </w:r>
            <w:r>
              <w:rPr>
                <w:rFonts w:ascii="Times New Roman"/>
                <w:b w:val="false"/>
                <w:i w:val="false"/>
                <w:color w:val="000000"/>
                <w:sz w:val="20"/>
              </w:rPr>
              <w:t>Кіші сыныбы</w:t>
            </w:r>
            <w:r>
              <w:br/>
            </w:r>
            <w:r>
              <w:rPr>
                <w:rFonts w:ascii="Times New Roman"/>
                <w:b w:val="false"/>
                <w:i w:val="false"/>
                <w:color w:val="000000"/>
                <w:sz w:val="20"/>
              </w:rPr>
              <w:t>Атауы</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63865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10852</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10642</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10507</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52965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52965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52965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r>
              <w:br/>
            </w:r>
            <w:r>
              <w:rPr>
                <w:rFonts w:ascii="Times New Roman"/>
                <w:b w:val="false"/>
                <w:i w:val="false"/>
                <w:color w:val="000000"/>
                <w:sz w:val="20"/>
              </w:rPr>
              <w:t>Атауы</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w:t>
            </w:r>
            <w:r>
              <w:br/>
            </w:r>
            <w:r>
              <w:rPr>
                <w:rFonts w:ascii="Times New Roman"/>
                <w:b w:val="false"/>
                <w:i w:val="false"/>
                <w:color w:val="000000"/>
                <w:sz w:val="20"/>
              </w:rPr>
              <w:t>Атауы</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w:t>
            </w:r>
            <w:r>
              <w:br/>
            </w:r>
            <w:r>
              <w:rPr>
                <w:rFonts w:ascii="Times New Roman"/>
                <w:b w:val="false"/>
                <w:i w:val="false"/>
                <w:color w:val="000000"/>
                <w:sz w:val="20"/>
              </w:rPr>
              <w:t>Атауы</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r>
              <w:br/>
            </w:r>
            <w:r>
              <w:rPr>
                <w:rFonts w:ascii="Times New Roman"/>
                <w:b w:val="false"/>
                <w:i w:val="false"/>
                <w:color w:val="000000"/>
                <w:sz w:val="20"/>
              </w:rPr>
              <w:t>Атауы</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 Атауы</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7 желтоқсандағы № 203</w:t>
            </w:r>
            <w:r>
              <w:br/>
            </w:r>
            <w:r>
              <w:rPr>
                <w:rFonts w:ascii="Times New Roman"/>
                <w:b w:val="false"/>
                <w:i w:val="false"/>
                <w:color w:val="000000"/>
                <w:sz w:val="20"/>
              </w:rPr>
              <w:t>шешіміне 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26 желтоқсандағы № 140</w:t>
            </w:r>
            <w:r>
              <w:br/>
            </w:r>
            <w:r>
              <w:rPr>
                <w:rFonts w:ascii="Times New Roman"/>
                <w:b w:val="false"/>
                <w:i w:val="false"/>
                <w:color w:val="000000"/>
                <w:sz w:val="20"/>
              </w:rPr>
              <w:t>шешіміне 16 қосымша</w:t>
            </w:r>
          </w:p>
        </w:tc>
      </w:tr>
    </w:tbl>
    <w:p>
      <w:pPr>
        <w:spacing w:after="0"/>
        <w:ind w:left="0"/>
        <w:jc w:val="left"/>
      </w:pPr>
      <w:r>
        <w:rPr>
          <w:rFonts w:ascii="Times New Roman"/>
          <w:b/>
          <w:i w:val="false"/>
          <w:color w:val="000000"/>
        </w:rPr>
        <w:t xml:space="preserve"> Қарақұр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7"/>
        <w:gridCol w:w="3"/>
        <w:gridCol w:w="1127"/>
        <w:gridCol w:w="1531"/>
        <w:gridCol w:w="1859"/>
        <w:gridCol w:w="4316"/>
        <w:gridCol w:w="233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w:t>
            </w:r>
            <w:r>
              <w:br/>
            </w:r>
            <w:r>
              <w:rPr>
                <w:rFonts w:ascii="Times New Roman"/>
                <w:b w:val="false"/>
                <w:i w:val="false"/>
                <w:color w:val="000000"/>
                <w:sz w:val="20"/>
              </w:rPr>
              <w:t>Кіші сыныбы</w:t>
            </w:r>
            <w:r>
              <w:br/>
            </w:r>
            <w:r>
              <w:rPr>
                <w:rFonts w:ascii="Times New Roman"/>
                <w:b w:val="false"/>
                <w:i w:val="false"/>
                <w:color w:val="000000"/>
                <w:sz w:val="20"/>
              </w:rPr>
              <w:t>Атауы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71659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r>
              <w:br/>
            </w:r>
            <w:r>
              <w:rPr>
                <w:rFonts w:ascii="Times New Roman"/>
                <w:b w:val="false"/>
                <w:i w:val="false"/>
                <w:color w:val="000000"/>
                <w:sz w:val="20"/>
              </w:rPr>
              <w:t>Атауы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86981</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30095</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30095</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30095</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30095</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28686</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28686</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28686</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28086</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w:t>
            </w:r>
            <w:r>
              <w:br/>
            </w:r>
            <w:r>
              <w:rPr>
                <w:rFonts w:ascii="Times New Roman"/>
                <w:b w:val="false"/>
                <w:i w:val="false"/>
                <w:color w:val="000000"/>
                <w:sz w:val="20"/>
              </w:rPr>
              <w:t>Атауы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w:t>
            </w:r>
            <w:r>
              <w:br/>
            </w:r>
            <w:r>
              <w:rPr>
                <w:rFonts w:ascii="Times New Roman"/>
                <w:b w:val="false"/>
                <w:i w:val="false"/>
                <w:color w:val="000000"/>
                <w:sz w:val="20"/>
              </w:rPr>
              <w:t>Атауы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r>
              <w:br/>
            </w:r>
            <w:r>
              <w:rPr>
                <w:rFonts w:ascii="Times New Roman"/>
                <w:b w:val="false"/>
                <w:i w:val="false"/>
                <w:color w:val="000000"/>
                <w:sz w:val="20"/>
              </w:rPr>
              <w:t>Атауы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 Атауы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7 желтоқсандағы № 203</w:t>
            </w:r>
            <w:r>
              <w:br/>
            </w:r>
            <w:r>
              <w:rPr>
                <w:rFonts w:ascii="Times New Roman"/>
                <w:b w:val="false"/>
                <w:i w:val="false"/>
                <w:color w:val="000000"/>
                <w:sz w:val="20"/>
              </w:rPr>
              <w:t>шешіміне 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26 желтоқсандағы № 140</w:t>
            </w:r>
            <w:r>
              <w:br/>
            </w:r>
            <w:r>
              <w:rPr>
                <w:rFonts w:ascii="Times New Roman"/>
                <w:b w:val="false"/>
                <w:i w:val="false"/>
                <w:color w:val="000000"/>
                <w:sz w:val="20"/>
              </w:rPr>
              <w:t>шешіміне 19 қосымша</w:t>
            </w:r>
          </w:p>
        </w:tc>
      </w:tr>
    </w:tbl>
    <w:p>
      <w:pPr>
        <w:spacing w:after="0"/>
        <w:ind w:left="0"/>
        <w:jc w:val="left"/>
      </w:pPr>
      <w:r>
        <w:rPr>
          <w:rFonts w:ascii="Times New Roman"/>
          <w:b/>
          <w:i w:val="false"/>
          <w:color w:val="000000"/>
        </w:rPr>
        <w:t xml:space="preserve"> Сызған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1237"/>
        <w:gridCol w:w="1680"/>
        <w:gridCol w:w="1680"/>
        <w:gridCol w:w="3901"/>
        <w:gridCol w:w="25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w:t>
            </w:r>
            <w:r>
              <w:br/>
            </w:r>
            <w:r>
              <w:rPr>
                <w:rFonts w:ascii="Times New Roman"/>
                <w:b w:val="false"/>
                <w:i w:val="false"/>
                <w:color w:val="000000"/>
                <w:sz w:val="20"/>
              </w:rPr>
              <w:t>Кіші сыныбы</w:t>
            </w:r>
            <w:r>
              <w:br/>
            </w:r>
            <w:r>
              <w:rPr>
                <w:rFonts w:ascii="Times New Roman"/>
                <w:b w:val="false"/>
                <w:i w:val="false"/>
                <w:color w:val="000000"/>
                <w:sz w:val="20"/>
              </w:rPr>
              <w:t>Атауы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54397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r>
              <w:br/>
            </w:r>
            <w:r>
              <w:rPr>
                <w:rFonts w:ascii="Times New Roman"/>
                <w:b w:val="false"/>
                <w:i w:val="false"/>
                <w:color w:val="000000"/>
                <w:sz w:val="20"/>
              </w:rPr>
              <w:t>Атауы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54397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w:t>
            </w:r>
            <w:r>
              <w:br/>
            </w:r>
            <w:r>
              <w:rPr>
                <w:rFonts w:ascii="Times New Roman"/>
                <w:b w:val="false"/>
                <w:i w:val="false"/>
                <w:color w:val="000000"/>
                <w:sz w:val="20"/>
              </w:rPr>
              <w:t>Атауы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w:t>
            </w:r>
            <w:r>
              <w:br/>
            </w:r>
            <w:r>
              <w:rPr>
                <w:rFonts w:ascii="Times New Roman"/>
                <w:b w:val="false"/>
                <w:i w:val="false"/>
                <w:color w:val="000000"/>
                <w:sz w:val="20"/>
              </w:rPr>
              <w:t>Атауы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r>
              <w:br/>
            </w:r>
            <w:r>
              <w:rPr>
                <w:rFonts w:ascii="Times New Roman"/>
                <w:b w:val="false"/>
                <w:i w:val="false"/>
                <w:color w:val="000000"/>
                <w:sz w:val="20"/>
              </w:rPr>
              <w:t>Атауы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 Атауы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7 желтоқсандағы № 203</w:t>
            </w:r>
            <w:r>
              <w:br/>
            </w:r>
            <w:r>
              <w:rPr>
                <w:rFonts w:ascii="Times New Roman"/>
                <w:b w:val="false"/>
                <w:i w:val="false"/>
                <w:color w:val="000000"/>
                <w:sz w:val="20"/>
              </w:rPr>
              <w:t>шешіміне 8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26 желтоқсандағы № 140</w:t>
            </w:r>
            <w:r>
              <w:br/>
            </w:r>
            <w:r>
              <w:rPr>
                <w:rFonts w:ascii="Times New Roman"/>
                <w:b w:val="false"/>
                <w:i w:val="false"/>
                <w:color w:val="000000"/>
                <w:sz w:val="20"/>
              </w:rPr>
              <w:t>шешіміне 22 қосымша</w:t>
            </w:r>
          </w:p>
        </w:tc>
      </w:tr>
    </w:tbl>
    <w:p>
      <w:pPr>
        <w:spacing w:after="0"/>
        <w:ind w:left="0"/>
        <w:jc w:val="left"/>
      </w:pPr>
      <w:r>
        <w:rPr>
          <w:rFonts w:ascii="Times New Roman"/>
          <w:b/>
          <w:i w:val="false"/>
          <w:color w:val="000000"/>
        </w:rPr>
        <w:t xml:space="preserve"> Жуантөбе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7"/>
        <w:gridCol w:w="1127"/>
        <w:gridCol w:w="1531"/>
        <w:gridCol w:w="1860"/>
        <w:gridCol w:w="4318"/>
        <w:gridCol w:w="23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w:t>
            </w:r>
            <w:r>
              <w:br/>
            </w:r>
            <w:r>
              <w:rPr>
                <w:rFonts w:ascii="Times New Roman"/>
                <w:b w:val="false"/>
                <w:i w:val="false"/>
                <w:color w:val="000000"/>
                <w:sz w:val="20"/>
              </w:rPr>
              <w:t>Кіші сыныбы</w:t>
            </w:r>
            <w:r>
              <w:br/>
            </w:r>
            <w:r>
              <w:rPr>
                <w:rFonts w:ascii="Times New Roman"/>
                <w:b w:val="false"/>
                <w:i w:val="false"/>
                <w:color w:val="000000"/>
                <w:sz w:val="20"/>
              </w:rPr>
              <w:t>Атауы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62186</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3908</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58185</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58185</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58185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r>
              <w:br/>
            </w:r>
            <w:r>
              <w:rPr>
                <w:rFonts w:ascii="Times New Roman"/>
                <w:b w:val="false"/>
                <w:i w:val="false"/>
                <w:color w:val="000000"/>
                <w:sz w:val="20"/>
              </w:rPr>
              <w:t>Атауы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62186</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24302</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24302</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24302</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28214</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28214</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28214</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28214</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8255</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8255</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8255</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7455</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w:t>
            </w:r>
            <w:r>
              <w:br/>
            </w:r>
            <w:r>
              <w:rPr>
                <w:rFonts w:ascii="Times New Roman"/>
                <w:b w:val="false"/>
                <w:i w:val="false"/>
                <w:color w:val="000000"/>
                <w:sz w:val="20"/>
              </w:rPr>
              <w:t>Атауы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w:t>
            </w:r>
            <w:r>
              <w:br/>
            </w:r>
            <w:r>
              <w:rPr>
                <w:rFonts w:ascii="Times New Roman"/>
                <w:b w:val="false"/>
                <w:i w:val="false"/>
                <w:color w:val="000000"/>
                <w:sz w:val="20"/>
              </w:rPr>
              <w:t>Атауы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r>
              <w:br/>
            </w:r>
            <w:r>
              <w:rPr>
                <w:rFonts w:ascii="Times New Roman"/>
                <w:b w:val="false"/>
                <w:i w:val="false"/>
                <w:color w:val="000000"/>
                <w:sz w:val="20"/>
              </w:rPr>
              <w:t>Атауы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 Атауы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7 желтоқсандағы № 203</w:t>
            </w:r>
            <w:r>
              <w:br/>
            </w:r>
            <w:r>
              <w:rPr>
                <w:rFonts w:ascii="Times New Roman"/>
                <w:b w:val="false"/>
                <w:i w:val="false"/>
                <w:color w:val="000000"/>
                <w:sz w:val="20"/>
              </w:rPr>
              <w:t>шешіміне 9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26 желтоқсандағы № 140</w:t>
            </w:r>
            <w:r>
              <w:br/>
            </w:r>
            <w:r>
              <w:rPr>
                <w:rFonts w:ascii="Times New Roman"/>
                <w:b w:val="false"/>
                <w:i w:val="false"/>
                <w:color w:val="000000"/>
                <w:sz w:val="20"/>
              </w:rPr>
              <w:t>шешіміне 25 қосымша</w:t>
            </w:r>
          </w:p>
        </w:tc>
      </w:tr>
    </w:tbl>
    <w:p>
      <w:pPr>
        <w:spacing w:after="0"/>
        <w:ind w:left="0"/>
        <w:jc w:val="left"/>
      </w:pPr>
      <w:r>
        <w:rPr>
          <w:rFonts w:ascii="Times New Roman"/>
          <w:b/>
          <w:i w:val="false"/>
          <w:color w:val="000000"/>
        </w:rPr>
        <w:t xml:space="preserve"> Таукент кентінің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4"/>
        <w:gridCol w:w="1194"/>
        <w:gridCol w:w="1622"/>
        <w:gridCol w:w="1622"/>
        <w:gridCol w:w="3766"/>
        <w:gridCol w:w="290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w:t>
            </w:r>
            <w:r>
              <w:br/>
            </w:r>
            <w:r>
              <w:rPr>
                <w:rFonts w:ascii="Times New Roman"/>
                <w:b w:val="false"/>
                <w:i w:val="false"/>
                <w:color w:val="000000"/>
                <w:sz w:val="20"/>
              </w:rPr>
              <w:t>Кіші сыныбы</w:t>
            </w:r>
            <w:r>
              <w:br/>
            </w:r>
            <w:r>
              <w:rPr>
                <w:rFonts w:ascii="Times New Roman"/>
                <w:b w:val="false"/>
                <w:i w:val="false"/>
                <w:color w:val="000000"/>
                <w:sz w:val="20"/>
              </w:rPr>
              <w:t>Атауы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278124</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34280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3457</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3457</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30809</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29879</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241358</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241358</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241358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r>
              <w:br/>
            </w:r>
            <w:r>
              <w:rPr>
                <w:rFonts w:ascii="Times New Roman"/>
                <w:b w:val="false"/>
                <w:i w:val="false"/>
                <w:color w:val="000000"/>
                <w:sz w:val="20"/>
              </w:rPr>
              <w:t>Атауы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278124</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28011</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28011</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28011</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28011</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222584</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222584</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222584</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222584</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27289</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27289</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27289</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5244</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11573</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10472</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w:t>
            </w:r>
            <w:r>
              <w:br/>
            </w:r>
            <w:r>
              <w:rPr>
                <w:rFonts w:ascii="Times New Roman"/>
                <w:b w:val="false"/>
                <w:i w:val="false"/>
                <w:color w:val="000000"/>
                <w:sz w:val="20"/>
              </w:rPr>
              <w:t>Атауы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w:t>
            </w:r>
            <w:r>
              <w:br/>
            </w:r>
            <w:r>
              <w:rPr>
                <w:rFonts w:ascii="Times New Roman"/>
                <w:b w:val="false"/>
                <w:i w:val="false"/>
                <w:color w:val="000000"/>
                <w:sz w:val="20"/>
              </w:rPr>
              <w:t>Атауы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r>
              <w:br/>
            </w:r>
            <w:r>
              <w:rPr>
                <w:rFonts w:ascii="Times New Roman"/>
                <w:b w:val="false"/>
                <w:i w:val="false"/>
                <w:color w:val="000000"/>
                <w:sz w:val="20"/>
              </w:rPr>
              <w:t>Атауы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 Атауы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7 желтоқсандағы № 203</w:t>
            </w:r>
            <w:r>
              <w:br/>
            </w:r>
            <w:r>
              <w:rPr>
                <w:rFonts w:ascii="Times New Roman"/>
                <w:b w:val="false"/>
                <w:i w:val="false"/>
                <w:color w:val="000000"/>
                <w:sz w:val="20"/>
              </w:rPr>
              <w:t>шешіміне 10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26 желтоқсандағы № 140</w:t>
            </w:r>
            <w:r>
              <w:br/>
            </w:r>
            <w:r>
              <w:rPr>
                <w:rFonts w:ascii="Times New Roman"/>
                <w:b w:val="false"/>
                <w:i w:val="false"/>
                <w:color w:val="000000"/>
                <w:sz w:val="20"/>
              </w:rPr>
              <w:t>шешіміне 28 қосымша</w:t>
            </w:r>
          </w:p>
        </w:tc>
      </w:tr>
    </w:tbl>
    <w:p>
      <w:pPr>
        <w:spacing w:after="0"/>
        <w:ind w:left="0"/>
        <w:jc w:val="left"/>
      </w:pPr>
      <w:r>
        <w:rPr>
          <w:rFonts w:ascii="Times New Roman"/>
          <w:b/>
          <w:i w:val="false"/>
          <w:color w:val="000000"/>
        </w:rPr>
        <w:t xml:space="preserve"> Қыземшек кентінің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1"/>
        <w:gridCol w:w="1091"/>
        <w:gridCol w:w="1483"/>
        <w:gridCol w:w="1801"/>
        <w:gridCol w:w="4182"/>
        <w:gridCol w:w="265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w:t>
            </w:r>
            <w:r>
              <w:br/>
            </w:r>
            <w:r>
              <w:rPr>
                <w:rFonts w:ascii="Times New Roman"/>
                <w:b w:val="false"/>
                <w:i w:val="false"/>
                <w:color w:val="000000"/>
                <w:sz w:val="20"/>
              </w:rPr>
              <w:t>Кіші сыныбы</w:t>
            </w:r>
            <w:r>
              <w:br/>
            </w:r>
            <w:r>
              <w:rPr>
                <w:rFonts w:ascii="Times New Roman"/>
                <w:b w:val="false"/>
                <w:i w:val="false"/>
                <w:color w:val="000000"/>
                <w:sz w:val="20"/>
              </w:rPr>
              <w:t>Атауы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190204</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28694</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20148</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19459</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4399</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3047</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3047</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157111</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157111</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157111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r>
              <w:br/>
            </w:r>
            <w:r>
              <w:rPr>
                <w:rFonts w:ascii="Times New Roman"/>
                <w:b w:val="false"/>
                <w:i w:val="false"/>
                <w:color w:val="000000"/>
                <w:sz w:val="20"/>
              </w:rPr>
              <w:t>Атауы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190204</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29447</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29447</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29447</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28466</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134446</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134446</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134446</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134446</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w:t>
            </w:r>
            <w:r>
              <w:br/>
            </w:r>
            <w:r>
              <w:rPr>
                <w:rFonts w:ascii="Times New Roman"/>
                <w:b w:val="false"/>
                <w:i w:val="false"/>
                <w:color w:val="000000"/>
                <w:sz w:val="20"/>
              </w:rPr>
              <w:t>Атауы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w:t>
            </w:r>
            <w:r>
              <w:br/>
            </w:r>
            <w:r>
              <w:rPr>
                <w:rFonts w:ascii="Times New Roman"/>
                <w:b w:val="false"/>
                <w:i w:val="false"/>
                <w:color w:val="000000"/>
                <w:sz w:val="20"/>
              </w:rPr>
              <w:t>Атауы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r>
              <w:br/>
            </w:r>
            <w:r>
              <w:rPr>
                <w:rFonts w:ascii="Times New Roman"/>
                <w:b w:val="false"/>
                <w:i w:val="false"/>
                <w:color w:val="000000"/>
                <w:sz w:val="20"/>
              </w:rPr>
              <w:t>Атауы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 Атауы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