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044e0" w14:textId="a404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ауылдық округтер және кенттер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2018 жылғы 27 желтоқсандағы № 216 шешiмi. Түркістан облысының Әдiлет департаментiнде 2019 жылғы 10 қаңтарда № 4877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Созақ аудандық мәслихатының 2018 жылғы 21 желтоқсандағы № 206 "2019-2021 жылдарға арналған аудандық бюджет туралы" Нормативтік құқықтық актілерді мемлекеттік тіркеу тізілімінде № 4859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Жартытөбе ауылдық округінің 2019-2021 жылдарға арналған бюджеті </w:t>
      </w:r>
      <w:r>
        <w:rPr>
          <w:rFonts w:ascii="Times New Roman"/>
          <w:b w:val="false"/>
          <w:i w:val="false"/>
          <w:color w:val="000000"/>
          <w:sz w:val="28"/>
        </w:rPr>
        <w:t>1-қосымшаға</w:t>
      </w:r>
      <w:r>
        <w:rPr>
          <w:rFonts w:ascii="Times New Roman"/>
          <w:b w:val="false"/>
          <w:i w:val="false"/>
          <w:color w:val="000000"/>
          <w:sz w:val="28"/>
        </w:rPr>
        <w:t xml:space="preserve"> сәйкес, оның ішінде 2019 жылға мынадай көлемде бекiтiлсiн:</w:t>
      </w:r>
    </w:p>
    <w:bookmarkEnd w:id="1"/>
    <w:p>
      <w:pPr>
        <w:spacing w:after="0"/>
        <w:ind w:left="0"/>
        <w:jc w:val="both"/>
      </w:pPr>
      <w:r>
        <w:rPr>
          <w:rFonts w:ascii="Times New Roman"/>
          <w:b w:val="false"/>
          <w:i w:val="false"/>
          <w:color w:val="000000"/>
          <w:sz w:val="28"/>
        </w:rPr>
        <w:t>
      1) кiрiстер – 99 668 мың теңге:</w:t>
      </w:r>
    </w:p>
    <w:p>
      <w:pPr>
        <w:spacing w:after="0"/>
        <w:ind w:left="0"/>
        <w:jc w:val="both"/>
      </w:pPr>
      <w:r>
        <w:rPr>
          <w:rFonts w:ascii="Times New Roman"/>
          <w:b w:val="false"/>
          <w:i w:val="false"/>
          <w:color w:val="000000"/>
          <w:sz w:val="28"/>
        </w:rPr>
        <w:t>
      салықтық түсiмдер – 3 960 мың теңге;</w:t>
      </w:r>
    </w:p>
    <w:p>
      <w:pPr>
        <w:spacing w:after="0"/>
        <w:ind w:left="0"/>
        <w:jc w:val="both"/>
      </w:pPr>
      <w:r>
        <w:rPr>
          <w:rFonts w:ascii="Times New Roman"/>
          <w:b w:val="false"/>
          <w:i w:val="false"/>
          <w:color w:val="000000"/>
          <w:sz w:val="28"/>
        </w:rPr>
        <w:t>
      салықтық емес түсiмдер – 1 552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94 156 мың теңге;</w:t>
      </w:r>
    </w:p>
    <w:p>
      <w:pPr>
        <w:spacing w:after="0"/>
        <w:ind w:left="0"/>
        <w:jc w:val="both"/>
      </w:pPr>
      <w:r>
        <w:rPr>
          <w:rFonts w:ascii="Times New Roman"/>
          <w:b w:val="false"/>
          <w:i w:val="false"/>
          <w:color w:val="000000"/>
          <w:sz w:val="28"/>
        </w:rPr>
        <w:t>
      2) шығындар – 100 549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-881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881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–881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Созақ аудандық мәслихатының 04.12.2019 </w:t>
      </w:r>
      <w:r>
        <w:rPr>
          <w:rFonts w:ascii="Times New Roman"/>
          <w:b w:val="false"/>
          <w:i w:val="false"/>
          <w:color w:val="000000"/>
          <w:sz w:val="28"/>
        </w:rPr>
        <w:t>№ 281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жылы аудандық бюджеттен ауылдық округ бюджетіне берілетін субвенция мөлшерінің жалпы сомасы 56 249 мың теңге болып белгіленсін.</w:t>
      </w:r>
    </w:p>
    <w:bookmarkEnd w:id="2"/>
    <w:bookmarkStart w:name="z4" w:id="3"/>
    <w:p>
      <w:pPr>
        <w:spacing w:after="0"/>
        <w:ind w:left="0"/>
        <w:jc w:val="both"/>
      </w:pPr>
      <w:r>
        <w:rPr>
          <w:rFonts w:ascii="Times New Roman"/>
          <w:b w:val="false"/>
          <w:i w:val="false"/>
          <w:color w:val="000000"/>
          <w:sz w:val="28"/>
        </w:rPr>
        <w:t>
      3. Жуантөбе ауылдық округінің 2019-2021 жылдарға арналған бюджеті 2 қосымшаға сәйкес, оның ішінде 2019 жылға мынадай көлемде бекiтiлсiн:</w:t>
      </w:r>
    </w:p>
    <w:bookmarkEnd w:id="3"/>
    <w:p>
      <w:pPr>
        <w:spacing w:after="0"/>
        <w:ind w:left="0"/>
        <w:jc w:val="both"/>
      </w:pPr>
      <w:r>
        <w:rPr>
          <w:rFonts w:ascii="Times New Roman"/>
          <w:b w:val="false"/>
          <w:i w:val="false"/>
          <w:color w:val="000000"/>
          <w:sz w:val="28"/>
        </w:rPr>
        <w:t>
      1) кiрiстер – 72 346 мың теңге:</w:t>
      </w:r>
    </w:p>
    <w:p>
      <w:pPr>
        <w:spacing w:after="0"/>
        <w:ind w:left="0"/>
        <w:jc w:val="both"/>
      </w:pPr>
      <w:r>
        <w:rPr>
          <w:rFonts w:ascii="Times New Roman"/>
          <w:b w:val="false"/>
          <w:i w:val="false"/>
          <w:color w:val="000000"/>
          <w:sz w:val="28"/>
        </w:rPr>
        <w:t>
      салықтық түсiмдер – 3 539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68 807 мың теңге;</w:t>
      </w:r>
    </w:p>
    <w:p>
      <w:pPr>
        <w:spacing w:after="0"/>
        <w:ind w:left="0"/>
        <w:jc w:val="both"/>
      </w:pPr>
      <w:r>
        <w:rPr>
          <w:rFonts w:ascii="Times New Roman"/>
          <w:b w:val="false"/>
          <w:i w:val="false"/>
          <w:color w:val="000000"/>
          <w:sz w:val="28"/>
        </w:rPr>
        <w:t>
      2) шығындар – 73 572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активтерімен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-1 226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1 226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1 226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Созақ аудандық мәслихатының 04.12.2019 </w:t>
      </w:r>
      <w:r>
        <w:rPr>
          <w:rFonts w:ascii="Times New Roman"/>
          <w:b w:val="false"/>
          <w:i w:val="false"/>
          <w:color w:val="000000"/>
          <w:sz w:val="28"/>
        </w:rPr>
        <w:t>№ 281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2019 жылы аудандық бюджеттен ауылдық округ бюджетіне берілетін субвенция мөлшерінің жалпы сомасы 56 466 мың теңге болып белгіленсін.</w:t>
      </w:r>
    </w:p>
    <w:bookmarkEnd w:id="4"/>
    <w:bookmarkStart w:name="z6" w:id="5"/>
    <w:p>
      <w:pPr>
        <w:spacing w:after="0"/>
        <w:ind w:left="0"/>
        <w:jc w:val="both"/>
      </w:pPr>
      <w:r>
        <w:rPr>
          <w:rFonts w:ascii="Times New Roman"/>
          <w:b w:val="false"/>
          <w:i w:val="false"/>
          <w:color w:val="000000"/>
          <w:sz w:val="28"/>
        </w:rPr>
        <w:t>
      5. Қарақұр ауылдық округі 2019-2021 жылдарға арналған бюджеті 3-қосымшаға сәйкес, оның ішінде 2019 жылға мынадай көлемде бекiтiлсiн:</w:t>
      </w:r>
    </w:p>
    <w:bookmarkEnd w:id="5"/>
    <w:p>
      <w:pPr>
        <w:spacing w:after="0"/>
        <w:ind w:left="0"/>
        <w:jc w:val="both"/>
      </w:pPr>
      <w:r>
        <w:rPr>
          <w:rFonts w:ascii="Times New Roman"/>
          <w:b w:val="false"/>
          <w:i w:val="false"/>
          <w:color w:val="000000"/>
          <w:sz w:val="28"/>
        </w:rPr>
        <w:t>
      1) кiрiстер – 71 065 мың теңге:</w:t>
      </w:r>
    </w:p>
    <w:p>
      <w:pPr>
        <w:spacing w:after="0"/>
        <w:ind w:left="0"/>
        <w:jc w:val="both"/>
      </w:pPr>
      <w:r>
        <w:rPr>
          <w:rFonts w:ascii="Times New Roman"/>
          <w:b w:val="false"/>
          <w:i w:val="false"/>
          <w:color w:val="000000"/>
          <w:sz w:val="28"/>
        </w:rPr>
        <w:t>
      салықтық түсiмдер – 4 849 мың теңге;</w:t>
      </w:r>
    </w:p>
    <w:p>
      <w:pPr>
        <w:spacing w:after="0"/>
        <w:ind w:left="0"/>
        <w:jc w:val="both"/>
      </w:pPr>
      <w:r>
        <w:rPr>
          <w:rFonts w:ascii="Times New Roman"/>
          <w:b w:val="false"/>
          <w:i w:val="false"/>
          <w:color w:val="000000"/>
          <w:sz w:val="28"/>
        </w:rPr>
        <w:t>
      салықтық емес түсiмдер – 631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65 585 мың теңге;</w:t>
      </w:r>
    </w:p>
    <w:p>
      <w:pPr>
        <w:spacing w:after="0"/>
        <w:ind w:left="0"/>
        <w:jc w:val="both"/>
      </w:pPr>
      <w:r>
        <w:rPr>
          <w:rFonts w:ascii="Times New Roman"/>
          <w:b w:val="false"/>
          <w:i w:val="false"/>
          <w:color w:val="000000"/>
          <w:sz w:val="28"/>
        </w:rPr>
        <w:t>
      2) шығындар – 72 385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-1 320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1 320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1 320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Созақ аудандық мәслихатының 15.08.2019 </w:t>
      </w:r>
      <w:r>
        <w:rPr>
          <w:rFonts w:ascii="Times New Roman"/>
          <w:b w:val="false"/>
          <w:i w:val="false"/>
          <w:color w:val="000000"/>
          <w:sz w:val="28"/>
        </w:rPr>
        <w:t>№ 257</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2019 жылы аудандық бюджеттен ауылдық округ бюджетіне берілетін субвенция мөлшерінің жалпы сомасы 52 567 мың теңге болып белгіленсін.</w:t>
      </w:r>
    </w:p>
    <w:bookmarkEnd w:id="6"/>
    <w:bookmarkStart w:name="z8" w:id="7"/>
    <w:p>
      <w:pPr>
        <w:spacing w:after="0"/>
        <w:ind w:left="0"/>
        <w:jc w:val="both"/>
      </w:pPr>
      <w:r>
        <w:rPr>
          <w:rFonts w:ascii="Times New Roman"/>
          <w:b w:val="false"/>
          <w:i w:val="false"/>
          <w:color w:val="000000"/>
          <w:sz w:val="28"/>
        </w:rPr>
        <w:t>
      7. Қаратау ауылдық округі 2019-2021 жылдарға арналған бюджеті 3 қосымшаға сәйкес, оның ішінде 2019 жылға мынадай көлемде бекiтiлсiн:</w:t>
      </w:r>
    </w:p>
    <w:bookmarkEnd w:id="7"/>
    <w:p>
      <w:pPr>
        <w:spacing w:after="0"/>
        <w:ind w:left="0"/>
        <w:jc w:val="both"/>
      </w:pPr>
      <w:r>
        <w:rPr>
          <w:rFonts w:ascii="Times New Roman"/>
          <w:b w:val="false"/>
          <w:i w:val="false"/>
          <w:color w:val="000000"/>
          <w:sz w:val="28"/>
        </w:rPr>
        <w:t>
      1) кiрiстер – 68 650 мың теңге:</w:t>
      </w:r>
    </w:p>
    <w:p>
      <w:pPr>
        <w:spacing w:after="0"/>
        <w:ind w:left="0"/>
        <w:jc w:val="both"/>
      </w:pPr>
      <w:r>
        <w:rPr>
          <w:rFonts w:ascii="Times New Roman"/>
          <w:b w:val="false"/>
          <w:i w:val="false"/>
          <w:color w:val="000000"/>
          <w:sz w:val="28"/>
        </w:rPr>
        <w:t>
      салықтық түсiмдер – 11 907 мың теңге;</w:t>
      </w:r>
    </w:p>
    <w:p>
      <w:pPr>
        <w:spacing w:after="0"/>
        <w:ind w:left="0"/>
        <w:jc w:val="both"/>
      </w:pPr>
      <w:r>
        <w:rPr>
          <w:rFonts w:ascii="Times New Roman"/>
          <w:b w:val="false"/>
          <w:i w:val="false"/>
          <w:color w:val="000000"/>
          <w:sz w:val="28"/>
        </w:rPr>
        <w:t>
      салықтық емес түсiмдер – 16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–56 727 мың теңге;</w:t>
      </w:r>
    </w:p>
    <w:p>
      <w:pPr>
        <w:spacing w:after="0"/>
        <w:ind w:left="0"/>
        <w:jc w:val="both"/>
      </w:pPr>
      <w:r>
        <w:rPr>
          <w:rFonts w:ascii="Times New Roman"/>
          <w:b w:val="false"/>
          <w:i w:val="false"/>
          <w:color w:val="000000"/>
          <w:sz w:val="28"/>
        </w:rPr>
        <w:t>
      2) шығындар – 69 540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-890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890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890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Созақ аудандық мәслихатының 04.12.2019 </w:t>
      </w:r>
      <w:r>
        <w:rPr>
          <w:rFonts w:ascii="Times New Roman"/>
          <w:b w:val="false"/>
          <w:i w:val="false"/>
          <w:color w:val="000000"/>
          <w:sz w:val="28"/>
        </w:rPr>
        <w:t>№ 281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2019 жылы аудандық бюджеттен ауылдық округ бюджетіне берілетін субвенция мөлшерінің жалпы сомасы 43 775 мың теңге болып белгіленсін.</w:t>
      </w:r>
    </w:p>
    <w:bookmarkEnd w:id="8"/>
    <w:bookmarkStart w:name="z10" w:id="9"/>
    <w:p>
      <w:pPr>
        <w:spacing w:after="0"/>
        <w:ind w:left="0"/>
        <w:jc w:val="both"/>
      </w:pPr>
      <w:r>
        <w:rPr>
          <w:rFonts w:ascii="Times New Roman"/>
          <w:b w:val="false"/>
          <w:i w:val="false"/>
          <w:color w:val="000000"/>
          <w:sz w:val="28"/>
        </w:rPr>
        <w:t>
      9. Құмкент ауылдық округінің 2019-2021 жылдарға арналған бюджеті 4 қосымшаға сәйкес, оның ішінде 2019 жылға мынадай көлемде бекiтiлсiн:</w:t>
      </w:r>
    </w:p>
    <w:bookmarkEnd w:id="9"/>
    <w:p>
      <w:pPr>
        <w:spacing w:after="0"/>
        <w:ind w:left="0"/>
        <w:jc w:val="both"/>
      </w:pPr>
      <w:r>
        <w:rPr>
          <w:rFonts w:ascii="Times New Roman"/>
          <w:b w:val="false"/>
          <w:i w:val="false"/>
          <w:color w:val="000000"/>
          <w:sz w:val="28"/>
        </w:rPr>
        <w:t>
      1) кiрiстер – 102 187 мың теңге:</w:t>
      </w:r>
    </w:p>
    <w:p>
      <w:pPr>
        <w:spacing w:after="0"/>
        <w:ind w:left="0"/>
        <w:jc w:val="both"/>
      </w:pPr>
      <w:r>
        <w:rPr>
          <w:rFonts w:ascii="Times New Roman"/>
          <w:b w:val="false"/>
          <w:i w:val="false"/>
          <w:color w:val="000000"/>
          <w:sz w:val="28"/>
        </w:rPr>
        <w:t>
      салықтық түсiмдер – 3 568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–98 419 мың теңге;</w:t>
      </w:r>
    </w:p>
    <w:p>
      <w:pPr>
        <w:spacing w:after="0"/>
        <w:ind w:left="0"/>
        <w:jc w:val="both"/>
      </w:pPr>
      <w:r>
        <w:rPr>
          <w:rFonts w:ascii="Times New Roman"/>
          <w:b w:val="false"/>
          <w:i w:val="false"/>
          <w:color w:val="000000"/>
          <w:sz w:val="28"/>
        </w:rPr>
        <w:t>
      2) шығындар – 102 774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587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Созақ аудандық мәслихатының 04.12.2019 </w:t>
      </w:r>
      <w:r>
        <w:rPr>
          <w:rFonts w:ascii="Times New Roman"/>
          <w:b w:val="false"/>
          <w:i w:val="false"/>
          <w:color w:val="000000"/>
          <w:sz w:val="28"/>
        </w:rPr>
        <w:t>№ 281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2019 жылы аудандық бюджеттен ауылдық округ бюджетіне берілетін субвенция мөлшерінің жалпы сомасы 78 918 мың теңге болып белгіленсін.</w:t>
      </w:r>
    </w:p>
    <w:bookmarkEnd w:id="10"/>
    <w:bookmarkStart w:name="z12" w:id="11"/>
    <w:p>
      <w:pPr>
        <w:spacing w:after="0"/>
        <w:ind w:left="0"/>
        <w:jc w:val="both"/>
      </w:pPr>
      <w:r>
        <w:rPr>
          <w:rFonts w:ascii="Times New Roman"/>
          <w:b w:val="false"/>
          <w:i w:val="false"/>
          <w:color w:val="000000"/>
          <w:sz w:val="28"/>
        </w:rPr>
        <w:t>
      11. Созақ ауылдық округінің 2019-2021 жылдарға арналған бюджеті 5 қосымшаға сәйкес, оның ішінде 2019 жылға мынадай көлемде бекiтiлсiн:</w:t>
      </w:r>
    </w:p>
    <w:bookmarkEnd w:id="11"/>
    <w:p>
      <w:pPr>
        <w:spacing w:after="0"/>
        <w:ind w:left="0"/>
        <w:jc w:val="both"/>
      </w:pPr>
      <w:r>
        <w:rPr>
          <w:rFonts w:ascii="Times New Roman"/>
          <w:b w:val="false"/>
          <w:i w:val="false"/>
          <w:color w:val="000000"/>
          <w:sz w:val="28"/>
        </w:rPr>
        <w:t>
      1) кiрiстер – 178 464 мың теңге:</w:t>
      </w:r>
    </w:p>
    <w:p>
      <w:pPr>
        <w:spacing w:after="0"/>
        <w:ind w:left="0"/>
        <w:jc w:val="both"/>
      </w:pPr>
      <w:r>
        <w:rPr>
          <w:rFonts w:ascii="Times New Roman"/>
          <w:b w:val="false"/>
          <w:i w:val="false"/>
          <w:color w:val="000000"/>
          <w:sz w:val="28"/>
        </w:rPr>
        <w:t>
      салықтық түсiмдер – 18 732 мың теңге;</w:t>
      </w:r>
    </w:p>
    <w:p>
      <w:pPr>
        <w:spacing w:after="0"/>
        <w:ind w:left="0"/>
        <w:jc w:val="both"/>
      </w:pPr>
      <w:r>
        <w:rPr>
          <w:rFonts w:ascii="Times New Roman"/>
          <w:b w:val="false"/>
          <w:i w:val="false"/>
          <w:color w:val="000000"/>
          <w:sz w:val="28"/>
        </w:rPr>
        <w:t>
      салықтық емес түсiмдер – 3 315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–156 417 мың теңге;</w:t>
      </w:r>
    </w:p>
    <w:p>
      <w:pPr>
        <w:spacing w:after="0"/>
        <w:ind w:left="0"/>
        <w:jc w:val="both"/>
      </w:pPr>
      <w:r>
        <w:rPr>
          <w:rFonts w:ascii="Times New Roman"/>
          <w:b w:val="false"/>
          <w:i w:val="false"/>
          <w:color w:val="000000"/>
          <w:sz w:val="28"/>
        </w:rPr>
        <w:t>
      2) шығындар – 179 864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-1 400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1 400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1 400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Созақ аудандық мәслихатының 04.12.2019 </w:t>
      </w:r>
      <w:r>
        <w:rPr>
          <w:rFonts w:ascii="Times New Roman"/>
          <w:b w:val="false"/>
          <w:i w:val="false"/>
          <w:color w:val="000000"/>
          <w:sz w:val="28"/>
        </w:rPr>
        <w:t>№ 281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2019 жылы аудандық бюджеттен ауылдық округ бюджетіне берілетін субвенция мөлшерінің жалпы сомасы 123 253 мың теңге болып белгіленсін.</w:t>
      </w:r>
    </w:p>
    <w:bookmarkEnd w:id="12"/>
    <w:bookmarkStart w:name="z14" w:id="13"/>
    <w:p>
      <w:pPr>
        <w:spacing w:after="0"/>
        <w:ind w:left="0"/>
        <w:jc w:val="both"/>
      </w:pPr>
      <w:r>
        <w:rPr>
          <w:rFonts w:ascii="Times New Roman"/>
          <w:b w:val="false"/>
          <w:i w:val="false"/>
          <w:color w:val="000000"/>
          <w:sz w:val="28"/>
        </w:rPr>
        <w:t>
      13. Сызған ауылдық округінің 2019-2021 жылдарға арналған бюджеті 6 қосымшаға сәйкес, оның ішінде 2019 жылға мынадай көлемде бекiтiлсiн:</w:t>
      </w:r>
    </w:p>
    <w:bookmarkEnd w:id="13"/>
    <w:p>
      <w:pPr>
        <w:spacing w:after="0"/>
        <w:ind w:left="0"/>
        <w:jc w:val="both"/>
      </w:pPr>
      <w:r>
        <w:rPr>
          <w:rFonts w:ascii="Times New Roman"/>
          <w:b w:val="false"/>
          <w:i w:val="false"/>
          <w:color w:val="000000"/>
          <w:sz w:val="28"/>
        </w:rPr>
        <w:t>
      1) кiрiстер – 61 442 мың теңге:</w:t>
      </w:r>
    </w:p>
    <w:p>
      <w:pPr>
        <w:spacing w:after="0"/>
        <w:ind w:left="0"/>
        <w:jc w:val="both"/>
      </w:pPr>
      <w:r>
        <w:rPr>
          <w:rFonts w:ascii="Times New Roman"/>
          <w:b w:val="false"/>
          <w:i w:val="false"/>
          <w:color w:val="000000"/>
          <w:sz w:val="28"/>
        </w:rPr>
        <w:t>
      салықтық түсiмдер – 4 164 мың теңге;</w:t>
      </w:r>
    </w:p>
    <w:p>
      <w:pPr>
        <w:spacing w:after="0"/>
        <w:ind w:left="0"/>
        <w:jc w:val="both"/>
      </w:pPr>
      <w:r>
        <w:rPr>
          <w:rFonts w:ascii="Times New Roman"/>
          <w:b w:val="false"/>
          <w:i w:val="false"/>
          <w:color w:val="000000"/>
          <w:sz w:val="28"/>
        </w:rPr>
        <w:t>
      салықтық емес түсiмдер – 217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–57 061 мың теңге;</w:t>
      </w:r>
    </w:p>
    <w:p>
      <w:pPr>
        <w:spacing w:after="0"/>
        <w:ind w:left="0"/>
        <w:jc w:val="both"/>
      </w:pPr>
      <w:r>
        <w:rPr>
          <w:rFonts w:ascii="Times New Roman"/>
          <w:b w:val="false"/>
          <w:i w:val="false"/>
          <w:color w:val="000000"/>
          <w:sz w:val="28"/>
        </w:rPr>
        <w:t>
      2) шығындар – 62 402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960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960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Созақ аудандық мәслихатының 04.12.2019 </w:t>
      </w:r>
      <w:r>
        <w:rPr>
          <w:rFonts w:ascii="Times New Roman"/>
          <w:b w:val="false"/>
          <w:i w:val="false"/>
          <w:color w:val="000000"/>
          <w:sz w:val="28"/>
        </w:rPr>
        <w:t>№ 281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14. 2019 жылы аудандық бюджеттен ауылдық округ бюджетіне берілетін субвенция мөлшерінің жалпы сомасы 44 332 мың теңге болып белгіленсін.</w:t>
      </w:r>
    </w:p>
    <w:bookmarkEnd w:id="14"/>
    <w:bookmarkStart w:name="z16" w:id="15"/>
    <w:p>
      <w:pPr>
        <w:spacing w:after="0"/>
        <w:ind w:left="0"/>
        <w:jc w:val="both"/>
      </w:pPr>
      <w:r>
        <w:rPr>
          <w:rFonts w:ascii="Times New Roman"/>
          <w:b w:val="false"/>
          <w:i w:val="false"/>
          <w:color w:val="000000"/>
          <w:sz w:val="28"/>
        </w:rPr>
        <w:t>
      15. Шолаққорған ауылдық округінің 2019-2021 жылдарға арналған бюджеті 7 қосымшаға сәйкес, оның ішінде 2019 жылға мынадай көлемде бекiтiлсiн:</w:t>
      </w:r>
    </w:p>
    <w:bookmarkEnd w:id="15"/>
    <w:p>
      <w:pPr>
        <w:spacing w:after="0"/>
        <w:ind w:left="0"/>
        <w:jc w:val="both"/>
      </w:pPr>
      <w:r>
        <w:rPr>
          <w:rFonts w:ascii="Times New Roman"/>
          <w:b w:val="false"/>
          <w:i w:val="false"/>
          <w:color w:val="000000"/>
          <w:sz w:val="28"/>
        </w:rPr>
        <w:t>
      1) кiрiстер – 410 982 мың теңге:</w:t>
      </w:r>
    </w:p>
    <w:p>
      <w:pPr>
        <w:spacing w:after="0"/>
        <w:ind w:left="0"/>
        <w:jc w:val="both"/>
      </w:pPr>
      <w:r>
        <w:rPr>
          <w:rFonts w:ascii="Times New Roman"/>
          <w:b w:val="false"/>
          <w:i w:val="false"/>
          <w:color w:val="000000"/>
          <w:sz w:val="28"/>
        </w:rPr>
        <w:t>
      салықтық түсiмдер – 58 487 мың теңге;</w:t>
      </w:r>
    </w:p>
    <w:p>
      <w:pPr>
        <w:spacing w:after="0"/>
        <w:ind w:left="0"/>
        <w:jc w:val="both"/>
      </w:pPr>
      <w:r>
        <w:rPr>
          <w:rFonts w:ascii="Times New Roman"/>
          <w:b w:val="false"/>
          <w:i w:val="false"/>
          <w:color w:val="000000"/>
          <w:sz w:val="28"/>
        </w:rPr>
        <w:t>
      салықтық емес түсiмдер – 3 456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349 039 мың теңге;</w:t>
      </w:r>
    </w:p>
    <w:p>
      <w:pPr>
        <w:spacing w:after="0"/>
        <w:ind w:left="0"/>
        <w:jc w:val="both"/>
      </w:pPr>
      <w:r>
        <w:rPr>
          <w:rFonts w:ascii="Times New Roman"/>
          <w:b w:val="false"/>
          <w:i w:val="false"/>
          <w:color w:val="000000"/>
          <w:sz w:val="28"/>
        </w:rPr>
        <w:t>
      2) шығындар – 413 389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- 2 407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2 407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2 407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Созақ аудандық мәслихатының 04.12.2019 </w:t>
      </w:r>
      <w:r>
        <w:rPr>
          <w:rFonts w:ascii="Times New Roman"/>
          <w:b w:val="false"/>
          <w:i w:val="false"/>
          <w:color w:val="000000"/>
          <w:sz w:val="28"/>
        </w:rPr>
        <w:t>№ 281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16. 2019 жылы аудандық бюджеттен ауылдық округ бюджетіне берілетін субвенция мөлшерінің жалпы сомасы 282 940 мың теңге болып белгіленсін.</w:t>
      </w:r>
    </w:p>
    <w:bookmarkEnd w:id="16"/>
    <w:bookmarkStart w:name="z18" w:id="17"/>
    <w:p>
      <w:pPr>
        <w:spacing w:after="0"/>
        <w:ind w:left="0"/>
        <w:jc w:val="both"/>
      </w:pPr>
      <w:r>
        <w:rPr>
          <w:rFonts w:ascii="Times New Roman"/>
          <w:b w:val="false"/>
          <w:i w:val="false"/>
          <w:color w:val="000000"/>
          <w:sz w:val="28"/>
        </w:rPr>
        <w:t>
      17. Қыземшек кентінің 2019-2021 жылдарға арналған бюджеті 8 қосымшаға сәйкес, оның ішінде 2019 жылға мынадай көлемде бекiтiлсiн:</w:t>
      </w:r>
    </w:p>
    <w:bookmarkEnd w:id="17"/>
    <w:p>
      <w:pPr>
        <w:spacing w:after="0"/>
        <w:ind w:left="0"/>
        <w:jc w:val="both"/>
      </w:pPr>
      <w:r>
        <w:rPr>
          <w:rFonts w:ascii="Times New Roman"/>
          <w:b w:val="false"/>
          <w:i w:val="false"/>
          <w:color w:val="000000"/>
          <w:sz w:val="28"/>
        </w:rPr>
        <w:t>
      1) кiрiстер – 185 821 мың теңге:</w:t>
      </w:r>
    </w:p>
    <w:p>
      <w:pPr>
        <w:spacing w:after="0"/>
        <w:ind w:left="0"/>
        <w:jc w:val="both"/>
      </w:pPr>
      <w:r>
        <w:rPr>
          <w:rFonts w:ascii="Times New Roman"/>
          <w:b w:val="false"/>
          <w:i w:val="false"/>
          <w:color w:val="000000"/>
          <w:sz w:val="28"/>
        </w:rPr>
        <w:t>
      салықтық түсiмдер – 25 126 мың теңге;</w:t>
      </w:r>
    </w:p>
    <w:p>
      <w:pPr>
        <w:spacing w:after="0"/>
        <w:ind w:left="0"/>
        <w:jc w:val="both"/>
      </w:pPr>
      <w:r>
        <w:rPr>
          <w:rFonts w:ascii="Times New Roman"/>
          <w:b w:val="false"/>
          <w:i w:val="false"/>
          <w:color w:val="000000"/>
          <w:sz w:val="28"/>
        </w:rPr>
        <w:t>
      салықтық емес түсiмдер – 1 391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159 304 мың теңге;</w:t>
      </w:r>
    </w:p>
    <w:p>
      <w:pPr>
        <w:spacing w:after="0"/>
        <w:ind w:left="0"/>
        <w:jc w:val="both"/>
      </w:pPr>
      <w:r>
        <w:rPr>
          <w:rFonts w:ascii="Times New Roman"/>
          <w:b w:val="false"/>
          <w:i w:val="false"/>
          <w:color w:val="000000"/>
          <w:sz w:val="28"/>
        </w:rPr>
        <w:t>
      2) шығындар – 186 601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780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780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Түркістан облысы Созақ аудандық мәслихатының 04.12.2019 </w:t>
      </w:r>
      <w:r>
        <w:rPr>
          <w:rFonts w:ascii="Times New Roman"/>
          <w:b w:val="false"/>
          <w:i w:val="false"/>
          <w:color w:val="000000"/>
          <w:sz w:val="28"/>
        </w:rPr>
        <w:t>№ 281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18. 2019 жылы аудандық бюджеттен кент бюджетіне берілетін субвенция мөлшерінің жалпы сомасы 127 629 мың теңге болып белгіленсін.</w:t>
      </w:r>
    </w:p>
    <w:bookmarkEnd w:id="18"/>
    <w:bookmarkStart w:name="z20" w:id="19"/>
    <w:p>
      <w:pPr>
        <w:spacing w:after="0"/>
        <w:ind w:left="0"/>
        <w:jc w:val="both"/>
      </w:pPr>
      <w:r>
        <w:rPr>
          <w:rFonts w:ascii="Times New Roman"/>
          <w:b w:val="false"/>
          <w:i w:val="false"/>
          <w:color w:val="000000"/>
          <w:sz w:val="28"/>
        </w:rPr>
        <w:t>
      19. Таукент кентінің 2019-2021 жылдарға арналған бюджеті 9 қосымшаға сәйкес, оның ішінде 2019 жылға мынадай көлемде бекiтiлсiн:</w:t>
      </w:r>
    </w:p>
    <w:bookmarkEnd w:id="19"/>
    <w:p>
      <w:pPr>
        <w:spacing w:after="0"/>
        <w:ind w:left="0"/>
        <w:jc w:val="both"/>
      </w:pPr>
      <w:r>
        <w:rPr>
          <w:rFonts w:ascii="Times New Roman"/>
          <w:b w:val="false"/>
          <w:i w:val="false"/>
          <w:color w:val="000000"/>
          <w:sz w:val="28"/>
        </w:rPr>
        <w:t>
      1) кiрiстер – 334 740 мың теңге:</w:t>
      </w:r>
    </w:p>
    <w:p>
      <w:pPr>
        <w:spacing w:after="0"/>
        <w:ind w:left="0"/>
        <w:jc w:val="both"/>
      </w:pPr>
      <w:r>
        <w:rPr>
          <w:rFonts w:ascii="Times New Roman"/>
          <w:b w:val="false"/>
          <w:i w:val="false"/>
          <w:color w:val="000000"/>
          <w:sz w:val="28"/>
        </w:rPr>
        <w:t>
      салықтық түсiмдер – 44 616 мың теңге;</w:t>
      </w:r>
    </w:p>
    <w:p>
      <w:pPr>
        <w:spacing w:after="0"/>
        <w:ind w:left="0"/>
        <w:jc w:val="both"/>
      </w:pPr>
      <w:r>
        <w:rPr>
          <w:rFonts w:ascii="Times New Roman"/>
          <w:b w:val="false"/>
          <w:i w:val="false"/>
          <w:color w:val="000000"/>
          <w:sz w:val="28"/>
        </w:rPr>
        <w:t>
      салықтық емес түсiмдер – 1 050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289 074 мың теңге;</w:t>
      </w:r>
    </w:p>
    <w:p>
      <w:pPr>
        <w:spacing w:after="0"/>
        <w:ind w:left="0"/>
        <w:jc w:val="both"/>
      </w:pPr>
      <w:r>
        <w:rPr>
          <w:rFonts w:ascii="Times New Roman"/>
          <w:b w:val="false"/>
          <w:i w:val="false"/>
          <w:color w:val="000000"/>
          <w:sz w:val="28"/>
        </w:rPr>
        <w:t>
      2) шығындар – 338 598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-3 858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3 858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3 858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Түркістан облысы Созақ аудандық мәслихатының 04.12.2019 </w:t>
      </w:r>
      <w:r>
        <w:rPr>
          <w:rFonts w:ascii="Times New Roman"/>
          <w:b w:val="false"/>
          <w:i w:val="false"/>
          <w:color w:val="000000"/>
          <w:sz w:val="28"/>
        </w:rPr>
        <w:t>№ 281</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20. 2019 жылы аудандық бюдеттен кент бюджетіне берілетін субвенция мөлшерінің жалпы сомасы 224 730 мың теңге болып белгіленсін.</w:t>
      </w:r>
    </w:p>
    <w:bookmarkEnd w:id="20"/>
    <w:bookmarkStart w:name="z22" w:id="21"/>
    <w:p>
      <w:pPr>
        <w:spacing w:after="0"/>
        <w:ind w:left="0"/>
        <w:jc w:val="both"/>
      </w:pPr>
      <w:r>
        <w:rPr>
          <w:rFonts w:ascii="Times New Roman"/>
          <w:b w:val="false"/>
          <w:i w:val="false"/>
          <w:color w:val="000000"/>
          <w:sz w:val="28"/>
        </w:rPr>
        <w:t xml:space="preserve">
      21.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2019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21"/>
    <w:bookmarkStart w:name="z23" w:id="22"/>
    <w:p>
      <w:pPr>
        <w:spacing w:after="0"/>
        <w:ind w:left="0"/>
        <w:jc w:val="both"/>
      </w:pPr>
      <w:r>
        <w:rPr>
          <w:rFonts w:ascii="Times New Roman"/>
          <w:b w:val="false"/>
          <w:i w:val="false"/>
          <w:color w:val="000000"/>
          <w:sz w:val="28"/>
        </w:rPr>
        <w:t>
      22. "Созақ аудандық мәслихат аппараты" мемлекеттік мекемесі Қазақстан Республикасының заңнамалық актілерінде белгіленген тәртіпте:</w:t>
      </w:r>
    </w:p>
    <w:bookmarkEnd w:id="2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Созақ аудандық мәслихаттың интернет-ресурсына орналастырылуын қамтамасыз етсін.</w:t>
      </w:r>
    </w:p>
    <w:bookmarkStart w:name="z24" w:id="23"/>
    <w:p>
      <w:pPr>
        <w:spacing w:after="0"/>
        <w:ind w:left="0"/>
        <w:jc w:val="both"/>
      </w:pPr>
      <w:r>
        <w:rPr>
          <w:rFonts w:ascii="Times New Roman"/>
          <w:b w:val="false"/>
          <w:i w:val="false"/>
          <w:color w:val="000000"/>
          <w:sz w:val="28"/>
        </w:rPr>
        <w:t>
      23. Осы шешім 2019 жылдың 1 қаңтарынан бастап қолданысқа енгізілсін.</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Жартытөбе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Созақ аудандық мәслихатының 04.12.2019 </w:t>
      </w:r>
      <w:r>
        <w:rPr>
          <w:rFonts w:ascii="Times New Roman"/>
          <w:b w:val="false"/>
          <w:i w:val="false"/>
          <w:color w:val="ff0000"/>
          <w:sz w:val="28"/>
        </w:rPr>
        <w:t>№ 281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0"/>
        <w:gridCol w:w="1130"/>
        <w:gridCol w:w="6202"/>
        <w:gridCol w:w="21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Жартытөбе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Жартытөбе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Жуантөбе ауылдық округінің 2019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Созақ аудандық мәслихатының 04.12.2019 </w:t>
      </w:r>
      <w:r>
        <w:rPr>
          <w:rFonts w:ascii="Times New Roman"/>
          <w:b w:val="false"/>
          <w:i w:val="false"/>
          <w:color w:val="ff0000"/>
          <w:sz w:val="28"/>
        </w:rPr>
        <w:t>№ 281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Жуантөбе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Жуантөбе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Қарақұр ауылдық округінің 2019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Созақ аудандық мәслихатының 15.08.2019 </w:t>
      </w:r>
      <w:r>
        <w:rPr>
          <w:rFonts w:ascii="Times New Roman"/>
          <w:b w:val="false"/>
          <w:i w:val="false"/>
          <w:color w:val="ff0000"/>
          <w:sz w:val="28"/>
        </w:rPr>
        <w:t>№ 257</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1 320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8 қосымша</w:t>
            </w:r>
          </w:p>
        </w:tc>
      </w:tr>
    </w:tbl>
    <w:p>
      <w:pPr>
        <w:spacing w:after="0"/>
        <w:ind w:left="0"/>
        <w:jc w:val="left"/>
      </w:pPr>
      <w:r>
        <w:rPr>
          <w:rFonts w:ascii="Times New Roman"/>
          <w:b/>
          <w:i w:val="false"/>
          <w:color w:val="000000"/>
        </w:rPr>
        <w:t xml:space="preserve"> Қарақұр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9 қосымша</w:t>
            </w:r>
          </w:p>
        </w:tc>
      </w:tr>
    </w:tbl>
    <w:p>
      <w:pPr>
        <w:spacing w:after="0"/>
        <w:ind w:left="0"/>
        <w:jc w:val="left"/>
      </w:pPr>
      <w:r>
        <w:rPr>
          <w:rFonts w:ascii="Times New Roman"/>
          <w:b/>
          <w:i w:val="false"/>
          <w:color w:val="000000"/>
        </w:rPr>
        <w:t xml:space="preserve"> Қарақұр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Қаратау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Созақ аудандық мәслихатының 04.12.2019 </w:t>
      </w:r>
      <w:r>
        <w:rPr>
          <w:rFonts w:ascii="Times New Roman"/>
          <w:b w:val="false"/>
          <w:i w:val="false"/>
          <w:color w:val="ff0000"/>
          <w:sz w:val="28"/>
        </w:rPr>
        <w:t>№ 281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1158"/>
        <w:gridCol w:w="1158"/>
        <w:gridCol w:w="6356"/>
        <w:gridCol w:w="19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11 қосымша</w:t>
            </w:r>
          </w:p>
        </w:tc>
      </w:tr>
    </w:tbl>
    <w:p>
      <w:pPr>
        <w:spacing w:after="0"/>
        <w:ind w:left="0"/>
        <w:jc w:val="left"/>
      </w:pPr>
      <w:r>
        <w:rPr>
          <w:rFonts w:ascii="Times New Roman"/>
          <w:b/>
          <w:i w:val="false"/>
          <w:color w:val="000000"/>
        </w:rPr>
        <w:t xml:space="preserve"> Қаратау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12 қосымша</w:t>
            </w:r>
          </w:p>
        </w:tc>
      </w:tr>
    </w:tbl>
    <w:p>
      <w:pPr>
        <w:spacing w:after="0"/>
        <w:ind w:left="0"/>
        <w:jc w:val="left"/>
      </w:pPr>
      <w:r>
        <w:rPr>
          <w:rFonts w:ascii="Times New Roman"/>
          <w:b/>
          <w:i w:val="false"/>
          <w:color w:val="000000"/>
        </w:rPr>
        <w:t xml:space="preserve"> Қаратау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Құмкент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Созақ аудандық мәслихатының 04.12.2019 </w:t>
      </w:r>
      <w:r>
        <w:rPr>
          <w:rFonts w:ascii="Times New Roman"/>
          <w:b w:val="false"/>
          <w:i w:val="false"/>
          <w:color w:val="ff0000"/>
          <w:sz w:val="28"/>
        </w:rPr>
        <w:t>№ 281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14 қосымша</w:t>
            </w:r>
          </w:p>
        </w:tc>
      </w:tr>
    </w:tbl>
    <w:p>
      <w:pPr>
        <w:spacing w:after="0"/>
        <w:ind w:left="0"/>
        <w:jc w:val="left"/>
      </w:pPr>
      <w:r>
        <w:rPr>
          <w:rFonts w:ascii="Times New Roman"/>
          <w:b/>
          <w:i w:val="false"/>
          <w:color w:val="000000"/>
        </w:rPr>
        <w:t xml:space="preserve"> Құмкент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15 қосымша</w:t>
            </w:r>
          </w:p>
        </w:tc>
      </w:tr>
    </w:tbl>
    <w:p>
      <w:pPr>
        <w:spacing w:after="0"/>
        <w:ind w:left="0"/>
        <w:jc w:val="left"/>
      </w:pPr>
      <w:r>
        <w:rPr>
          <w:rFonts w:ascii="Times New Roman"/>
          <w:b/>
          <w:i w:val="false"/>
          <w:color w:val="000000"/>
        </w:rPr>
        <w:t xml:space="preserve"> Құмкент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Созақ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Созақ аудандық мәслихатының 04.12.2019 </w:t>
      </w:r>
      <w:r>
        <w:rPr>
          <w:rFonts w:ascii="Times New Roman"/>
          <w:b w:val="false"/>
          <w:i w:val="false"/>
          <w:color w:val="ff0000"/>
          <w:sz w:val="28"/>
        </w:rPr>
        <w:t>№ 281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17 қосымша</w:t>
            </w:r>
          </w:p>
        </w:tc>
      </w:tr>
    </w:tbl>
    <w:p>
      <w:pPr>
        <w:spacing w:after="0"/>
        <w:ind w:left="0"/>
        <w:jc w:val="left"/>
      </w:pPr>
      <w:r>
        <w:rPr>
          <w:rFonts w:ascii="Times New Roman"/>
          <w:b/>
          <w:i w:val="false"/>
          <w:color w:val="000000"/>
        </w:rPr>
        <w:t xml:space="preserve"> Созақ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123 753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123 753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18 қосымша</w:t>
            </w:r>
          </w:p>
        </w:tc>
      </w:tr>
    </w:tbl>
    <w:p>
      <w:pPr>
        <w:spacing w:after="0"/>
        <w:ind w:left="0"/>
        <w:jc w:val="left"/>
      </w:pPr>
      <w:r>
        <w:rPr>
          <w:rFonts w:ascii="Times New Roman"/>
          <w:b/>
          <w:i w:val="false"/>
          <w:color w:val="000000"/>
        </w:rPr>
        <w:t xml:space="preserve"> Созақ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123 753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123 753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Сызған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Созақ аудандық мәслихатының 04.12.2019 </w:t>
      </w:r>
      <w:r>
        <w:rPr>
          <w:rFonts w:ascii="Times New Roman"/>
          <w:b w:val="false"/>
          <w:i w:val="false"/>
          <w:color w:val="ff0000"/>
          <w:sz w:val="28"/>
        </w:rPr>
        <w:t>№ 281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20 қосымша</w:t>
            </w:r>
          </w:p>
        </w:tc>
      </w:tr>
    </w:tbl>
    <w:p>
      <w:pPr>
        <w:spacing w:after="0"/>
        <w:ind w:left="0"/>
        <w:jc w:val="left"/>
      </w:pPr>
      <w:r>
        <w:rPr>
          <w:rFonts w:ascii="Times New Roman"/>
          <w:b/>
          <w:i w:val="false"/>
          <w:color w:val="000000"/>
        </w:rPr>
        <w:t xml:space="preserve"> Сызған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21 қосымша</w:t>
            </w:r>
          </w:p>
        </w:tc>
      </w:tr>
    </w:tbl>
    <w:p>
      <w:pPr>
        <w:spacing w:after="0"/>
        <w:ind w:left="0"/>
        <w:jc w:val="left"/>
      </w:pPr>
      <w:r>
        <w:rPr>
          <w:rFonts w:ascii="Times New Roman"/>
          <w:b/>
          <w:i w:val="false"/>
          <w:color w:val="000000"/>
        </w:rPr>
        <w:t xml:space="preserve"> Сызған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Шолаққорған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Созақ аудандық мәслихатының 04.12.2019 </w:t>
      </w:r>
      <w:r>
        <w:rPr>
          <w:rFonts w:ascii="Times New Roman"/>
          <w:b w:val="false"/>
          <w:i w:val="false"/>
          <w:color w:val="ff0000"/>
          <w:sz w:val="28"/>
        </w:rPr>
        <w:t>№ 281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0"/>
        <w:gridCol w:w="1130"/>
        <w:gridCol w:w="6202"/>
        <w:gridCol w:w="21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308 662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2 407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23 қосымша</w:t>
            </w:r>
          </w:p>
        </w:tc>
      </w:tr>
    </w:tbl>
    <w:p>
      <w:pPr>
        <w:spacing w:after="0"/>
        <w:ind w:left="0"/>
        <w:jc w:val="left"/>
      </w:pPr>
      <w:r>
        <w:rPr>
          <w:rFonts w:ascii="Times New Roman"/>
          <w:b/>
          <w:i w:val="false"/>
          <w:color w:val="000000"/>
        </w:rPr>
        <w:t xml:space="preserve"> Шолаққорған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363 203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62 157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24 қосымша</w:t>
            </w:r>
          </w:p>
        </w:tc>
      </w:tr>
    </w:tbl>
    <w:p>
      <w:pPr>
        <w:spacing w:after="0"/>
        <w:ind w:left="0"/>
        <w:jc w:val="left"/>
      </w:pPr>
      <w:r>
        <w:rPr>
          <w:rFonts w:ascii="Times New Roman"/>
          <w:b/>
          <w:i w:val="false"/>
          <w:color w:val="000000"/>
        </w:rPr>
        <w:t xml:space="preserve"> Шолаққорған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363 203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62 157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Қыземшек кентінің 2019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Созақ аудандық мәслихатының 04.12.2019 </w:t>
      </w:r>
      <w:r>
        <w:rPr>
          <w:rFonts w:ascii="Times New Roman"/>
          <w:b w:val="false"/>
          <w:i w:val="false"/>
          <w:color w:val="ff0000"/>
          <w:sz w:val="28"/>
        </w:rPr>
        <w:t>№ 281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26 қосымша</w:t>
            </w:r>
          </w:p>
        </w:tc>
      </w:tr>
    </w:tbl>
    <w:p>
      <w:pPr>
        <w:spacing w:after="0"/>
        <w:ind w:left="0"/>
        <w:jc w:val="left"/>
      </w:pPr>
      <w:r>
        <w:rPr>
          <w:rFonts w:ascii="Times New Roman"/>
          <w:b/>
          <w:i w:val="false"/>
          <w:color w:val="000000"/>
        </w:rPr>
        <w:t xml:space="preserve"> Қыземшек кентінің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166 258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27 қосымша</w:t>
            </w:r>
          </w:p>
        </w:tc>
      </w:tr>
    </w:tbl>
    <w:p>
      <w:pPr>
        <w:spacing w:after="0"/>
        <w:ind w:left="0"/>
        <w:jc w:val="left"/>
      </w:pPr>
      <w:r>
        <w:rPr>
          <w:rFonts w:ascii="Times New Roman"/>
          <w:b/>
          <w:i w:val="false"/>
          <w:color w:val="000000"/>
        </w:rPr>
        <w:t xml:space="preserve"> Қыземшек кентінің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166 258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Таукент кентінің 2019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Созақ аудандық мәслихатының 04.12.2019 </w:t>
      </w:r>
      <w:r>
        <w:rPr>
          <w:rFonts w:ascii="Times New Roman"/>
          <w:b w:val="false"/>
          <w:i w:val="false"/>
          <w:color w:val="ff0000"/>
          <w:sz w:val="28"/>
        </w:rPr>
        <w:t>№ 281</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338 598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29 қосымша</w:t>
            </w:r>
          </w:p>
        </w:tc>
      </w:tr>
    </w:tbl>
    <w:p>
      <w:pPr>
        <w:spacing w:after="0"/>
        <w:ind w:left="0"/>
        <w:jc w:val="left"/>
      </w:pPr>
      <w:r>
        <w:rPr>
          <w:rFonts w:ascii="Times New Roman"/>
          <w:b/>
          <w:i w:val="false"/>
          <w:color w:val="000000"/>
        </w:rPr>
        <w:t xml:space="preserve"> Таукент кентінің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272 983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228 317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228 317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9 800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30 қосымша</w:t>
            </w:r>
          </w:p>
        </w:tc>
      </w:tr>
    </w:tbl>
    <w:p>
      <w:pPr>
        <w:spacing w:after="0"/>
        <w:ind w:left="0"/>
        <w:jc w:val="left"/>
      </w:pPr>
      <w:r>
        <w:rPr>
          <w:rFonts w:ascii="Times New Roman"/>
          <w:b/>
          <w:i w:val="false"/>
          <w:color w:val="000000"/>
        </w:rPr>
        <w:t xml:space="preserve"> Таукент кентінің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w:t>
            </w:r>
            <w:r>
              <w:br/>
            </w:r>
            <w:r>
              <w:rPr>
                <w:rFonts w:ascii="Times New Roman"/>
                <w:b w:val="false"/>
                <w:i w:val="false"/>
                <w:color w:val="000000"/>
                <w:sz w:val="20"/>
              </w:rPr>
              <w:t>Кіші сыныбы</w:t>
            </w:r>
            <w:r>
              <w:br/>
            </w:r>
            <w:r>
              <w:rPr>
                <w:rFonts w:ascii="Times New Roman"/>
                <w:b w:val="false"/>
                <w:i w:val="false"/>
                <w:color w:val="000000"/>
                <w:sz w:val="20"/>
              </w:rPr>
              <w:t>Атауы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272 983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228 317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228 317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r>
              <w:br/>
            </w:r>
            <w:r>
              <w:rPr>
                <w:rFonts w:ascii="Times New Roman"/>
                <w:b w:val="false"/>
                <w:i w:val="false"/>
                <w:color w:val="000000"/>
                <w:sz w:val="20"/>
              </w:rPr>
              <w:t>Атауы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9 800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897"/>
        <w:gridCol w:w="1222"/>
        <w:gridCol w:w="1897"/>
        <w:gridCol w:w="4165"/>
        <w:gridCol w:w="12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r>
              <w:br/>
            </w:r>
            <w:r>
              <w:rPr>
                <w:rFonts w:ascii="Times New Roman"/>
                <w:b w:val="false"/>
                <w:i w:val="false"/>
                <w:color w:val="000000"/>
                <w:sz w:val="20"/>
              </w:rPr>
              <w:t>Сынып</w:t>
            </w:r>
            <w:r>
              <w:br/>
            </w:r>
            <w:r>
              <w:rPr>
                <w:rFonts w:ascii="Times New Roman"/>
                <w:b w:val="false"/>
                <w:i w:val="false"/>
                <w:color w:val="000000"/>
                <w:sz w:val="20"/>
              </w:rPr>
              <w:t>Ішкі сынып</w:t>
            </w:r>
            <w:r>
              <w:br/>
            </w:r>
            <w:r>
              <w:rPr>
                <w:rFonts w:ascii="Times New Roman"/>
                <w:b w:val="false"/>
                <w:i w:val="false"/>
                <w:color w:val="000000"/>
                <w:sz w:val="20"/>
              </w:rPr>
              <w:t>Ерекшелігі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