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a85b" w14:textId="85ca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2017 жылғы 28 желтоқсандағы № 22/1124-VI "2018-2020 жылдарға арналған қала, ауылдық округтердің бюджеттер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Төлеби аудандық мәслихатының 2018 жылғы 3 қазандағы № 30/177-VI шешiмi. Түркістан облысының Әдiлет департаментiнде 2018 жылғы 26 қазанда № 4765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4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Төлеби аудандық мәслихатының 2018 жылғы 19 қыркүйектегі № 29/163-VI Төлеби аудандық мәслихатының 2017 жылғы 25 желтоқсандағы № 21/109-VI "2018-2020 жылдарға арналған аудандық бюджет туралы" Нормативтік құқықтық актілерді мемлекеттік тіркеу тізілімінде № 4736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2017 жылғы 28 желтоқсандағы № 22/124-VI "2018-2020 жылдарға арналған қала, ауылдық округтердің бюджеттері туралы" (Нормативтік құқықтық актілерді мемлекеттік тіркеу тізілімінде № 4395 санымен тіркелген, 2018 жылы 17 қаңтардағы "Төлеби туы" газетінде және 2018 жылғы 23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Ленгер қаласының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465 639 мың теңге:</w:t>
      </w:r>
    </w:p>
    <w:p>
      <w:pPr>
        <w:spacing w:after="0"/>
        <w:ind w:left="0"/>
        <w:jc w:val="both"/>
      </w:pPr>
      <w:r>
        <w:rPr>
          <w:rFonts w:ascii="Times New Roman"/>
          <w:b w:val="false"/>
          <w:i w:val="false"/>
          <w:color w:val="000000"/>
          <w:sz w:val="28"/>
        </w:rPr>
        <w:t>
      салықтық түсiмдер – 127 731 мың теңге;</w:t>
      </w:r>
    </w:p>
    <w:p>
      <w:pPr>
        <w:spacing w:after="0"/>
        <w:ind w:left="0"/>
        <w:jc w:val="both"/>
      </w:pPr>
      <w:r>
        <w:rPr>
          <w:rFonts w:ascii="Times New Roman"/>
          <w:b w:val="false"/>
          <w:i w:val="false"/>
          <w:color w:val="000000"/>
          <w:sz w:val="28"/>
        </w:rPr>
        <w:t>
      салықтық емес түсiмдер – 155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337 753 мың теңге;</w:t>
      </w:r>
    </w:p>
    <w:p>
      <w:pPr>
        <w:spacing w:after="0"/>
        <w:ind w:left="0"/>
        <w:jc w:val="both"/>
      </w:pPr>
      <w:r>
        <w:rPr>
          <w:rFonts w:ascii="Times New Roman"/>
          <w:b w:val="false"/>
          <w:i w:val="false"/>
          <w:color w:val="000000"/>
          <w:sz w:val="28"/>
        </w:rPr>
        <w:t>
      2) шығындар – 465 639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Аққұм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42 878 мың теңге:</w:t>
      </w:r>
    </w:p>
    <w:p>
      <w:pPr>
        <w:spacing w:after="0"/>
        <w:ind w:left="0"/>
        <w:jc w:val="both"/>
      </w:pPr>
      <w:r>
        <w:rPr>
          <w:rFonts w:ascii="Times New Roman"/>
          <w:b w:val="false"/>
          <w:i w:val="false"/>
          <w:color w:val="000000"/>
          <w:sz w:val="28"/>
        </w:rPr>
        <w:t>
      салықтық түсiмдер – 6 337 мың теңге;</w:t>
      </w:r>
    </w:p>
    <w:p>
      <w:pPr>
        <w:spacing w:after="0"/>
        <w:ind w:left="0"/>
        <w:jc w:val="both"/>
      </w:pPr>
      <w:r>
        <w:rPr>
          <w:rFonts w:ascii="Times New Roman"/>
          <w:b w:val="false"/>
          <w:i w:val="false"/>
          <w:color w:val="000000"/>
          <w:sz w:val="28"/>
        </w:rPr>
        <w:t>
      салықтық емес түсiмдер – 671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35 870 мың теңге;</w:t>
      </w:r>
    </w:p>
    <w:p>
      <w:pPr>
        <w:spacing w:after="0"/>
        <w:ind w:left="0"/>
        <w:jc w:val="both"/>
      </w:pPr>
      <w:r>
        <w:rPr>
          <w:rFonts w:ascii="Times New Roman"/>
          <w:b w:val="false"/>
          <w:i w:val="false"/>
          <w:color w:val="000000"/>
          <w:sz w:val="28"/>
        </w:rPr>
        <w:t>
      2) шығындар – 42 878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Алатау ауылдық округінің 2018-2020 жылдарға арналған бюджеті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95 160 мың теңге:</w:t>
      </w:r>
    </w:p>
    <w:p>
      <w:pPr>
        <w:spacing w:after="0"/>
        <w:ind w:left="0"/>
        <w:jc w:val="both"/>
      </w:pPr>
      <w:r>
        <w:rPr>
          <w:rFonts w:ascii="Times New Roman"/>
          <w:b w:val="false"/>
          <w:i w:val="false"/>
          <w:color w:val="000000"/>
          <w:sz w:val="28"/>
        </w:rPr>
        <w:t>
      салықтық түсiмдер – 12 820 мың теңге;</w:t>
      </w:r>
    </w:p>
    <w:p>
      <w:pPr>
        <w:spacing w:after="0"/>
        <w:ind w:left="0"/>
        <w:jc w:val="both"/>
      </w:pPr>
      <w:r>
        <w:rPr>
          <w:rFonts w:ascii="Times New Roman"/>
          <w:b w:val="false"/>
          <w:i w:val="false"/>
          <w:color w:val="000000"/>
          <w:sz w:val="28"/>
        </w:rPr>
        <w:t>
      салықтық емес түсiмдер – 3 255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79 085 мың теңге;</w:t>
      </w:r>
    </w:p>
    <w:p>
      <w:pPr>
        <w:spacing w:after="0"/>
        <w:ind w:left="0"/>
        <w:jc w:val="both"/>
      </w:pPr>
      <w:r>
        <w:rPr>
          <w:rFonts w:ascii="Times New Roman"/>
          <w:b w:val="false"/>
          <w:i w:val="false"/>
          <w:color w:val="000000"/>
          <w:sz w:val="28"/>
        </w:rPr>
        <w:t>
      2) шығындар – 95 160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Бірінші Мамыр ауылдық округінің 2018-2020 жылдарға арналған бюджеті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139 188 мың теңге:</w:t>
      </w:r>
    </w:p>
    <w:p>
      <w:pPr>
        <w:spacing w:after="0"/>
        <w:ind w:left="0"/>
        <w:jc w:val="both"/>
      </w:pPr>
      <w:r>
        <w:rPr>
          <w:rFonts w:ascii="Times New Roman"/>
          <w:b w:val="false"/>
          <w:i w:val="false"/>
          <w:color w:val="000000"/>
          <w:sz w:val="28"/>
        </w:rPr>
        <w:t>
      салықтық түсiмдер – 16 841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122 347 мың теңге;</w:t>
      </w:r>
    </w:p>
    <w:p>
      <w:pPr>
        <w:spacing w:after="0"/>
        <w:ind w:left="0"/>
        <w:jc w:val="both"/>
      </w:pPr>
      <w:r>
        <w:rPr>
          <w:rFonts w:ascii="Times New Roman"/>
          <w:b w:val="false"/>
          <w:i w:val="false"/>
          <w:color w:val="000000"/>
          <w:sz w:val="28"/>
        </w:rPr>
        <w:t>
      2) шығындар – 139 188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Жоғарғы Ақсу ауылдық округінің 2018-2020 жылдарға арналған бюджеті 13, 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52 211 мың теңге:</w:t>
      </w:r>
    </w:p>
    <w:p>
      <w:pPr>
        <w:spacing w:after="0"/>
        <w:ind w:left="0"/>
        <w:jc w:val="both"/>
      </w:pPr>
      <w:r>
        <w:rPr>
          <w:rFonts w:ascii="Times New Roman"/>
          <w:b w:val="false"/>
          <w:i w:val="false"/>
          <w:color w:val="000000"/>
          <w:sz w:val="28"/>
        </w:rPr>
        <w:t>
      салықтық түсiмдер – 4 211 мың теңге;</w:t>
      </w:r>
    </w:p>
    <w:p>
      <w:pPr>
        <w:spacing w:after="0"/>
        <w:ind w:left="0"/>
        <w:jc w:val="both"/>
      </w:pPr>
      <w:r>
        <w:rPr>
          <w:rFonts w:ascii="Times New Roman"/>
          <w:b w:val="false"/>
          <w:i w:val="false"/>
          <w:color w:val="000000"/>
          <w:sz w:val="28"/>
        </w:rPr>
        <w:t>
      салықтық емес түсiмдер – 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47 998 мың теңге;</w:t>
      </w:r>
    </w:p>
    <w:p>
      <w:pPr>
        <w:spacing w:after="0"/>
        <w:ind w:left="0"/>
        <w:jc w:val="both"/>
      </w:pPr>
      <w:r>
        <w:rPr>
          <w:rFonts w:ascii="Times New Roman"/>
          <w:b w:val="false"/>
          <w:i w:val="false"/>
          <w:color w:val="000000"/>
          <w:sz w:val="28"/>
        </w:rPr>
        <w:t>
      2) шығындар – 52 211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Зертас ауылдық округінің 2018-2020 жылдарға арналған бюджеті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77 113 мың теңге:</w:t>
      </w:r>
    </w:p>
    <w:p>
      <w:pPr>
        <w:spacing w:after="0"/>
        <w:ind w:left="0"/>
        <w:jc w:val="both"/>
      </w:pPr>
      <w:r>
        <w:rPr>
          <w:rFonts w:ascii="Times New Roman"/>
          <w:b w:val="false"/>
          <w:i w:val="false"/>
          <w:color w:val="000000"/>
          <w:sz w:val="28"/>
        </w:rPr>
        <w:t>
      салықтық түсiмдер – 7 912 мың теңге;</w:t>
      </w:r>
    </w:p>
    <w:p>
      <w:pPr>
        <w:spacing w:after="0"/>
        <w:ind w:left="0"/>
        <w:jc w:val="both"/>
      </w:pPr>
      <w:r>
        <w:rPr>
          <w:rFonts w:ascii="Times New Roman"/>
          <w:b w:val="false"/>
          <w:i w:val="false"/>
          <w:color w:val="000000"/>
          <w:sz w:val="28"/>
        </w:rPr>
        <w:t>
      салықтық емес түсiмдер – 4 996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64 205 мың теңге;</w:t>
      </w:r>
    </w:p>
    <w:p>
      <w:pPr>
        <w:spacing w:after="0"/>
        <w:ind w:left="0"/>
        <w:jc w:val="both"/>
      </w:pPr>
      <w:r>
        <w:rPr>
          <w:rFonts w:ascii="Times New Roman"/>
          <w:b w:val="false"/>
          <w:i w:val="false"/>
          <w:color w:val="000000"/>
          <w:sz w:val="28"/>
        </w:rPr>
        <w:t>
      2) шығындар – 77 113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Кемеқалған ауылдық округінің 2018-2020 жылдарға арналған бюджеті 19, 20 және 21-қосымшаларға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52 318 мың теңге:</w:t>
      </w:r>
    </w:p>
    <w:p>
      <w:pPr>
        <w:spacing w:after="0"/>
        <w:ind w:left="0"/>
        <w:jc w:val="both"/>
      </w:pPr>
      <w:r>
        <w:rPr>
          <w:rFonts w:ascii="Times New Roman"/>
          <w:b w:val="false"/>
          <w:i w:val="false"/>
          <w:color w:val="000000"/>
          <w:sz w:val="28"/>
        </w:rPr>
        <w:t>
      салықтық түсiмдер – 5 163 мың теңге;</w:t>
      </w:r>
    </w:p>
    <w:p>
      <w:pPr>
        <w:spacing w:after="0"/>
        <w:ind w:left="0"/>
        <w:jc w:val="both"/>
      </w:pPr>
      <w:r>
        <w:rPr>
          <w:rFonts w:ascii="Times New Roman"/>
          <w:b w:val="false"/>
          <w:i w:val="false"/>
          <w:color w:val="000000"/>
          <w:sz w:val="28"/>
        </w:rPr>
        <w:t>
      салықтық емес түсiмдер – 64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47 091 мың теңге;</w:t>
      </w:r>
    </w:p>
    <w:p>
      <w:pPr>
        <w:spacing w:after="0"/>
        <w:ind w:left="0"/>
        <w:jc w:val="both"/>
      </w:pPr>
      <w:r>
        <w:rPr>
          <w:rFonts w:ascii="Times New Roman"/>
          <w:b w:val="false"/>
          <w:i w:val="false"/>
          <w:color w:val="000000"/>
          <w:sz w:val="28"/>
        </w:rPr>
        <w:t>
      2) шығындар – 52 318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Көксәйек ауылдық округінің 2018-2020 жылдарға арналған бюджеті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167 337 мың теңге:</w:t>
      </w:r>
    </w:p>
    <w:p>
      <w:pPr>
        <w:spacing w:after="0"/>
        <w:ind w:left="0"/>
        <w:jc w:val="both"/>
      </w:pPr>
      <w:r>
        <w:rPr>
          <w:rFonts w:ascii="Times New Roman"/>
          <w:b w:val="false"/>
          <w:i w:val="false"/>
          <w:color w:val="000000"/>
          <w:sz w:val="28"/>
        </w:rPr>
        <w:t>
      салықтық түсiмдер – 15 991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151 346 мың теңге;</w:t>
      </w:r>
    </w:p>
    <w:p>
      <w:pPr>
        <w:spacing w:after="0"/>
        <w:ind w:left="0"/>
        <w:jc w:val="both"/>
      </w:pPr>
      <w:r>
        <w:rPr>
          <w:rFonts w:ascii="Times New Roman"/>
          <w:b w:val="false"/>
          <w:i w:val="false"/>
          <w:color w:val="000000"/>
          <w:sz w:val="28"/>
        </w:rPr>
        <w:t>
      2) шығындар – 167 337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Киелітас ауылдық округінің 2018-2020 жылдарға арналған бюджеті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92 740 мың теңге:</w:t>
      </w:r>
    </w:p>
    <w:p>
      <w:pPr>
        <w:spacing w:after="0"/>
        <w:ind w:left="0"/>
        <w:jc w:val="both"/>
      </w:pPr>
      <w:r>
        <w:rPr>
          <w:rFonts w:ascii="Times New Roman"/>
          <w:b w:val="false"/>
          <w:i w:val="false"/>
          <w:color w:val="000000"/>
          <w:sz w:val="28"/>
        </w:rPr>
        <w:t>
      салықтық түсiмдер – 16 411 мың теңге;</w:t>
      </w:r>
    </w:p>
    <w:p>
      <w:pPr>
        <w:spacing w:after="0"/>
        <w:ind w:left="0"/>
        <w:jc w:val="both"/>
      </w:pPr>
      <w:r>
        <w:rPr>
          <w:rFonts w:ascii="Times New Roman"/>
          <w:b w:val="false"/>
          <w:i w:val="false"/>
          <w:color w:val="000000"/>
          <w:sz w:val="28"/>
        </w:rPr>
        <w:t>
      салықтық емес түсiмдер – 5 140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71 189 мың теңге;</w:t>
      </w:r>
    </w:p>
    <w:p>
      <w:pPr>
        <w:spacing w:after="0"/>
        <w:ind w:left="0"/>
        <w:jc w:val="both"/>
      </w:pPr>
      <w:r>
        <w:rPr>
          <w:rFonts w:ascii="Times New Roman"/>
          <w:b w:val="false"/>
          <w:i w:val="false"/>
          <w:color w:val="000000"/>
          <w:sz w:val="28"/>
        </w:rPr>
        <w:t>
      2) шығындар – 92 740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Қаратөбе ауылдық округінің 2018-2020 жылдарға арналған бюджеті 28, 29 және 30-қосымшаларға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62 919 мың теңге:</w:t>
      </w:r>
    </w:p>
    <w:p>
      <w:pPr>
        <w:spacing w:after="0"/>
        <w:ind w:left="0"/>
        <w:jc w:val="both"/>
      </w:pPr>
      <w:r>
        <w:rPr>
          <w:rFonts w:ascii="Times New Roman"/>
          <w:b w:val="false"/>
          <w:i w:val="false"/>
          <w:color w:val="000000"/>
          <w:sz w:val="28"/>
        </w:rPr>
        <w:t>
      салықтық түсiмдер – 5 590 мың теңге;</w:t>
      </w:r>
    </w:p>
    <w:p>
      <w:pPr>
        <w:spacing w:after="0"/>
        <w:ind w:left="0"/>
        <w:jc w:val="both"/>
      </w:pPr>
      <w:r>
        <w:rPr>
          <w:rFonts w:ascii="Times New Roman"/>
          <w:b w:val="false"/>
          <w:i w:val="false"/>
          <w:color w:val="000000"/>
          <w:sz w:val="28"/>
        </w:rPr>
        <w:t>
      салықтық емес түсiмдер – 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57 328 мың теңге;</w:t>
      </w:r>
    </w:p>
    <w:p>
      <w:pPr>
        <w:spacing w:after="0"/>
        <w:ind w:left="0"/>
        <w:jc w:val="both"/>
      </w:pPr>
      <w:r>
        <w:rPr>
          <w:rFonts w:ascii="Times New Roman"/>
          <w:b w:val="false"/>
          <w:i w:val="false"/>
          <w:color w:val="000000"/>
          <w:sz w:val="28"/>
        </w:rPr>
        <w:t>
      2) шығындар – 62 919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Қасқасу ауылдық округінің 2018-2020 жылдарға арналған бюджеті 31, 32 және 33-қосымшаларға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69 848 мың теңге:</w:t>
      </w:r>
    </w:p>
    <w:p>
      <w:pPr>
        <w:spacing w:after="0"/>
        <w:ind w:left="0"/>
        <w:jc w:val="both"/>
      </w:pPr>
      <w:r>
        <w:rPr>
          <w:rFonts w:ascii="Times New Roman"/>
          <w:b w:val="false"/>
          <w:i w:val="false"/>
          <w:color w:val="000000"/>
          <w:sz w:val="28"/>
        </w:rPr>
        <w:t>
      салықтық түсiмдер – 4 071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65 777 мың теңге;</w:t>
      </w:r>
    </w:p>
    <w:p>
      <w:pPr>
        <w:spacing w:after="0"/>
        <w:ind w:left="0"/>
        <w:jc w:val="both"/>
      </w:pPr>
      <w:r>
        <w:rPr>
          <w:rFonts w:ascii="Times New Roman"/>
          <w:b w:val="false"/>
          <w:i w:val="false"/>
          <w:color w:val="000000"/>
          <w:sz w:val="28"/>
        </w:rPr>
        <w:t>
      2) шығындар – 69 848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Қоғалы ауылдық округінің 2018-2020 жылдарға арналған бюджеті 34, 35 және 36-қосымшаларға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63 768 мың теңге:</w:t>
      </w:r>
    </w:p>
    <w:p>
      <w:pPr>
        <w:spacing w:after="0"/>
        <w:ind w:left="0"/>
        <w:jc w:val="both"/>
      </w:pPr>
      <w:r>
        <w:rPr>
          <w:rFonts w:ascii="Times New Roman"/>
          <w:b w:val="false"/>
          <w:i w:val="false"/>
          <w:color w:val="000000"/>
          <w:sz w:val="28"/>
        </w:rPr>
        <w:t>
      салықтық түсiмдер – 3 108 мың теңге;</w:t>
      </w:r>
    </w:p>
    <w:p>
      <w:pPr>
        <w:spacing w:after="0"/>
        <w:ind w:left="0"/>
        <w:jc w:val="both"/>
      </w:pPr>
      <w:r>
        <w:rPr>
          <w:rFonts w:ascii="Times New Roman"/>
          <w:b w:val="false"/>
          <w:i w:val="false"/>
          <w:color w:val="000000"/>
          <w:sz w:val="28"/>
        </w:rPr>
        <w:t>
      салықтық емес түсiмдер – 115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60 545 мың теңге;</w:t>
      </w:r>
    </w:p>
    <w:p>
      <w:pPr>
        <w:spacing w:after="0"/>
        <w:ind w:left="0"/>
        <w:jc w:val="both"/>
      </w:pPr>
      <w:r>
        <w:rPr>
          <w:rFonts w:ascii="Times New Roman"/>
          <w:b w:val="false"/>
          <w:i w:val="false"/>
          <w:color w:val="000000"/>
          <w:sz w:val="28"/>
        </w:rPr>
        <w:t>
      2) шығындар – 63 768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Тасарық ауылдық округінің 2018-2020 жылдарға арналған бюджеті 37, 38 және 39-қосымшаларға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48 364 мың теңге:</w:t>
      </w:r>
    </w:p>
    <w:p>
      <w:pPr>
        <w:spacing w:after="0"/>
        <w:ind w:left="0"/>
        <w:jc w:val="both"/>
      </w:pPr>
      <w:r>
        <w:rPr>
          <w:rFonts w:ascii="Times New Roman"/>
          <w:b w:val="false"/>
          <w:i w:val="false"/>
          <w:color w:val="000000"/>
          <w:sz w:val="28"/>
        </w:rPr>
        <w:t>
      салықтық түсiмдер – 5 055 мың теңге;</w:t>
      </w:r>
    </w:p>
    <w:p>
      <w:pPr>
        <w:spacing w:after="0"/>
        <w:ind w:left="0"/>
        <w:jc w:val="both"/>
      </w:pPr>
      <w:r>
        <w:rPr>
          <w:rFonts w:ascii="Times New Roman"/>
          <w:b w:val="false"/>
          <w:i w:val="false"/>
          <w:color w:val="000000"/>
          <w:sz w:val="28"/>
        </w:rPr>
        <w:t>
      салықтық емес түсiмдер – 11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43 298 мың теңге;</w:t>
      </w:r>
    </w:p>
    <w:p>
      <w:pPr>
        <w:spacing w:after="0"/>
        <w:ind w:left="0"/>
        <w:jc w:val="both"/>
      </w:pPr>
      <w:r>
        <w:rPr>
          <w:rFonts w:ascii="Times New Roman"/>
          <w:b w:val="false"/>
          <w:i w:val="false"/>
          <w:color w:val="000000"/>
          <w:sz w:val="28"/>
        </w:rPr>
        <w:t>
      2) шығындар – 48 364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қосымшаларына</w:t>
      </w:r>
      <w:r>
        <w:rPr>
          <w:rFonts w:ascii="Times New Roman"/>
          <w:b w:val="false"/>
          <w:i w:val="false"/>
          <w:color w:val="000000"/>
          <w:sz w:val="28"/>
        </w:rPr>
        <w:t xml:space="preserve"> сәйкес жаңа редакцияда жазылсын.</w:t>
      </w:r>
    </w:p>
    <w:bookmarkEnd w:id="2"/>
    <w:bookmarkStart w:name="z17" w:id="3"/>
    <w:p>
      <w:pPr>
        <w:spacing w:after="0"/>
        <w:ind w:left="0"/>
        <w:jc w:val="both"/>
      </w:pPr>
      <w:r>
        <w:rPr>
          <w:rFonts w:ascii="Times New Roman"/>
          <w:b w:val="false"/>
          <w:i w:val="false"/>
          <w:color w:val="000000"/>
          <w:sz w:val="28"/>
        </w:rPr>
        <w:t>
      14. "Төлеби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аудандық мәслихатының интернет-ресурсына орналастыруын қамтамасыз етсін.</w:t>
      </w:r>
    </w:p>
    <w:bookmarkStart w:name="z18" w:id="4"/>
    <w:p>
      <w:pPr>
        <w:spacing w:after="0"/>
        <w:ind w:left="0"/>
        <w:jc w:val="both"/>
      </w:pPr>
      <w:r>
        <w:rPr>
          <w:rFonts w:ascii="Times New Roman"/>
          <w:b w:val="false"/>
          <w:i w:val="false"/>
          <w:color w:val="000000"/>
          <w:sz w:val="28"/>
        </w:rPr>
        <w:t>
      15.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Қ.Қансейітов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 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Леңгер қаласының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Аққұм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Алатау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Бірінші Мамыр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Жоғарғы Ақсу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Зертас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Кемеқалған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Көксәйек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Киелітас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Қаратөбе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31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Қасқасу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Қоғалы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аудандық </w:t>
            </w:r>
            <w:r>
              <w:br/>
            </w:r>
            <w:r>
              <w:rPr>
                <w:rFonts w:ascii="Times New Roman"/>
                <w:b w:val="false"/>
                <w:i w:val="false"/>
                <w:color w:val="000000"/>
                <w:sz w:val="20"/>
              </w:rPr>
              <w:t>мәслихатының 2018 жылғы</w:t>
            </w:r>
            <w:r>
              <w:br/>
            </w:r>
            <w:r>
              <w:rPr>
                <w:rFonts w:ascii="Times New Roman"/>
                <w:b w:val="false"/>
                <w:i w:val="false"/>
                <w:color w:val="000000"/>
                <w:sz w:val="20"/>
              </w:rPr>
              <w:t>3 қазандағы № 30/177-VI</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маслихатының 2017 жылғы</w:t>
            </w:r>
            <w:r>
              <w:br/>
            </w:r>
            <w:r>
              <w:rPr>
                <w:rFonts w:ascii="Times New Roman"/>
                <w:b w:val="false"/>
                <w:i w:val="false"/>
                <w:color w:val="000000"/>
                <w:sz w:val="20"/>
              </w:rPr>
              <w:t>28 желтоқсандағы № 22/124-VI</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Тасарық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