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50b5f" w14:textId="6450b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Төлеби аудандық мәслихатының 2018 жылғы 20 желтоқсандағы № 34/189-VI шешiмi. Түркістан облысының Әдiлет департаментiнде 2018 жылғы 28 желтоқсанда № 4865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12 желтоқсандағы № 33/347-VI "2019-2021 жылдарға арналған облыстық бюджет туралы" Нормативтік құқықтық актілерді тіркеу тізілімінде № 4843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Төлеби ауданының 2019-2021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 е 2019 жылға мынадай көлемде бекітілсін:</w:t>
      </w:r>
    </w:p>
    <w:bookmarkEnd w:id="1"/>
    <w:p>
      <w:pPr>
        <w:spacing w:after="0"/>
        <w:ind w:left="0"/>
        <w:jc w:val="both"/>
      </w:pPr>
      <w:r>
        <w:rPr>
          <w:rFonts w:ascii="Times New Roman"/>
          <w:b w:val="false"/>
          <w:i w:val="false"/>
          <w:color w:val="000000"/>
          <w:sz w:val="28"/>
        </w:rPr>
        <w:t>
      1) кірістер – 21 220 468 мың теңге:</w:t>
      </w:r>
    </w:p>
    <w:p>
      <w:pPr>
        <w:spacing w:after="0"/>
        <w:ind w:left="0"/>
        <w:jc w:val="both"/>
      </w:pPr>
      <w:r>
        <w:rPr>
          <w:rFonts w:ascii="Times New Roman"/>
          <w:b w:val="false"/>
          <w:i w:val="false"/>
          <w:color w:val="000000"/>
          <w:sz w:val="28"/>
        </w:rPr>
        <w:t>
      салықтық түсімдер – 1 168 364 мың теңге;</w:t>
      </w:r>
    </w:p>
    <w:p>
      <w:pPr>
        <w:spacing w:after="0"/>
        <w:ind w:left="0"/>
        <w:jc w:val="both"/>
      </w:pPr>
      <w:r>
        <w:rPr>
          <w:rFonts w:ascii="Times New Roman"/>
          <w:b w:val="false"/>
          <w:i w:val="false"/>
          <w:color w:val="000000"/>
          <w:sz w:val="28"/>
        </w:rPr>
        <w:t>
      салықтық емес түсімдер – 24 657 мың теңге;</w:t>
      </w:r>
    </w:p>
    <w:p>
      <w:pPr>
        <w:spacing w:after="0"/>
        <w:ind w:left="0"/>
        <w:jc w:val="both"/>
      </w:pPr>
      <w:r>
        <w:rPr>
          <w:rFonts w:ascii="Times New Roman"/>
          <w:b w:val="false"/>
          <w:i w:val="false"/>
          <w:color w:val="000000"/>
          <w:sz w:val="28"/>
        </w:rPr>
        <w:t>
      негізгі капиталды сатудан түсетін түсімдер – 29 913 мың теңге;</w:t>
      </w:r>
    </w:p>
    <w:p>
      <w:pPr>
        <w:spacing w:after="0"/>
        <w:ind w:left="0"/>
        <w:jc w:val="both"/>
      </w:pPr>
      <w:r>
        <w:rPr>
          <w:rFonts w:ascii="Times New Roman"/>
          <w:b w:val="false"/>
          <w:i w:val="false"/>
          <w:color w:val="000000"/>
          <w:sz w:val="28"/>
        </w:rPr>
        <w:t xml:space="preserve">
      трансферттер түсiмi – 19 997 534 мың теңге; </w:t>
      </w:r>
    </w:p>
    <w:p>
      <w:pPr>
        <w:spacing w:after="0"/>
        <w:ind w:left="0"/>
        <w:jc w:val="both"/>
      </w:pPr>
      <w:r>
        <w:rPr>
          <w:rFonts w:ascii="Times New Roman"/>
          <w:b w:val="false"/>
          <w:i w:val="false"/>
          <w:color w:val="000000"/>
          <w:sz w:val="28"/>
        </w:rPr>
        <w:t>
      2) шығындар – 21 230 507 мың теңге;</w:t>
      </w:r>
    </w:p>
    <w:p>
      <w:pPr>
        <w:spacing w:after="0"/>
        <w:ind w:left="0"/>
        <w:jc w:val="both"/>
      </w:pPr>
      <w:r>
        <w:rPr>
          <w:rFonts w:ascii="Times New Roman"/>
          <w:b w:val="false"/>
          <w:i w:val="false"/>
          <w:color w:val="000000"/>
          <w:sz w:val="28"/>
        </w:rPr>
        <w:t xml:space="preserve">
      3) таза бюджеттік кредиттеу – 7 575: </w:t>
      </w:r>
    </w:p>
    <w:p>
      <w:pPr>
        <w:spacing w:after="0"/>
        <w:ind w:left="0"/>
        <w:jc w:val="both"/>
      </w:pPr>
      <w:r>
        <w:rPr>
          <w:rFonts w:ascii="Times New Roman"/>
          <w:b w:val="false"/>
          <w:i w:val="false"/>
          <w:color w:val="000000"/>
          <w:sz w:val="28"/>
        </w:rPr>
        <w:t>
      бюджеттік кредиттер – 7 575;</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(профициті) – - 17 614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17 614 мың теңге:</w:t>
      </w:r>
    </w:p>
    <w:p>
      <w:pPr>
        <w:spacing w:after="0"/>
        <w:ind w:left="0"/>
        <w:jc w:val="both"/>
      </w:pPr>
      <w:r>
        <w:rPr>
          <w:rFonts w:ascii="Times New Roman"/>
          <w:b w:val="false"/>
          <w:i w:val="false"/>
          <w:color w:val="000000"/>
          <w:sz w:val="28"/>
        </w:rPr>
        <w:t>
      қарыздар түсімі – 7 575;</w:t>
      </w:r>
    </w:p>
    <w:p>
      <w:pPr>
        <w:spacing w:after="0"/>
        <w:ind w:left="0"/>
        <w:jc w:val="both"/>
      </w:pPr>
      <w:r>
        <w:rPr>
          <w:rFonts w:ascii="Times New Roman"/>
          <w:b w:val="false"/>
          <w:i w:val="false"/>
          <w:color w:val="000000"/>
          <w:sz w:val="28"/>
        </w:rPr>
        <w:t>
      қарыздарды өтеу – 3 775 мың теңге;</w:t>
      </w:r>
    </w:p>
    <w:p>
      <w:pPr>
        <w:spacing w:after="0"/>
        <w:ind w:left="0"/>
        <w:jc w:val="both"/>
      </w:pPr>
      <w:r>
        <w:rPr>
          <w:rFonts w:ascii="Times New Roman"/>
          <w:b w:val="false"/>
          <w:i w:val="false"/>
          <w:color w:val="000000"/>
          <w:sz w:val="28"/>
        </w:rPr>
        <w:t>
      бюджет қаражатының пайдаланылатын қалдықтары – 13 814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Түркiстан облысы Төлеби аудандық мәслихатының 12.12.2019 </w:t>
      </w:r>
      <w:r>
        <w:rPr>
          <w:rFonts w:ascii="Times New Roman"/>
          <w:b w:val="false"/>
          <w:i w:val="false"/>
          <w:color w:val="000000"/>
          <w:sz w:val="28"/>
        </w:rPr>
        <w:t>№ 47/256-VI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жылы облыстық бюджетке аудандық бюджеттен жеке табыс салығынан 45,0 пайыз және әлеуметтік салықтан 50 пайыз мөлшерінде бөлу нормативтері белгіленсін.</w:t>
      </w:r>
    </w:p>
    <w:bookmarkEnd w:id="2"/>
    <w:bookmarkStart w:name="z4" w:id="3"/>
    <w:p>
      <w:pPr>
        <w:spacing w:after="0"/>
        <w:ind w:left="0"/>
        <w:jc w:val="both"/>
      </w:pPr>
      <w:r>
        <w:rPr>
          <w:rFonts w:ascii="Times New Roman"/>
          <w:b w:val="false"/>
          <w:i w:val="false"/>
          <w:color w:val="000000"/>
          <w:sz w:val="28"/>
        </w:rPr>
        <w:t>
      3. 2019 жылы облыстық бюджеттен аудандық бюджетке берілетін бюджеттік субвенциялардың көлемі – 11 527 826 мың теңге болып белгіленсін.</w:t>
      </w:r>
    </w:p>
    <w:bookmarkEnd w:id="3"/>
    <w:bookmarkStart w:name="z5" w:id="4"/>
    <w:p>
      <w:pPr>
        <w:spacing w:after="0"/>
        <w:ind w:left="0"/>
        <w:jc w:val="both"/>
      </w:pPr>
      <w:r>
        <w:rPr>
          <w:rFonts w:ascii="Times New Roman"/>
          <w:b w:val="false"/>
          <w:i w:val="false"/>
          <w:color w:val="000000"/>
          <w:sz w:val="28"/>
        </w:rPr>
        <w:t>
      4. Ауданның жергілікті атқарушы органының 2019 жылға арналған резерві 73 771 мың теңге сомасында бекітілсін.</w:t>
      </w:r>
    </w:p>
    <w:bookmarkEnd w:id="4"/>
    <w:bookmarkStart w:name="z6" w:id="5"/>
    <w:p>
      <w:pPr>
        <w:spacing w:after="0"/>
        <w:ind w:left="0"/>
        <w:jc w:val="both"/>
      </w:pPr>
      <w:r>
        <w:rPr>
          <w:rFonts w:ascii="Times New Roman"/>
          <w:b w:val="false"/>
          <w:i w:val="false"/>
          <w:color w:val="000000"/>
          <w:sz w:val="28"/>
        </w:rPr>
        <w:t xml:space="preserve">
      5. 2019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5"/>
    <w:bookmarkStart w:name="z7" w:id="6"/>
    <w:p>
      <w:pPr>
        <w:spacing w:after="0"/>
        <w:ind w:left="0"/>
        <w:jc w:val="both"/>
      </w:pPr>
      <w:r>
        <w:rPr>
          <w:rFonts w:ascii="Times New Roman"/>
          <w:b w:val="false"/>
          <w:i w:val="false"/>
          <w:color w:val="000000"/>
          <w:sz w:val="28"/>
        </w:rPr>
        <w:t xml:space="preserve">
      6. 2019 жылғы аудандық бюджеттен аудандық маңызы бар қала, ауыл, кент, ауылдық округ бюджеттеніне берілетін субвенциялар мөлшерінің бөлінуі 1 035 978 мың теңге сомасында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 оның ішінде:</w:t>
      </w:r>
    </w:p>
    <w:bookmarkEnd w:id="6"/>
    <w:p>
      <w:pPr>
        <w:spacing w:after="0"/>
        <w:ind w:left="0"/>
        <w:jc w:val="both"/>
      </w:pPr>
      <w:r>
        <w:rPr>
          <w:rFonts w:ascii="Times New Roman"/>
          <w:b w:val="false"/>
          <w:i w:val="false"/>
          <w:color w:val="000000"/>
          <w:sz w:val="28"/>
        </w:rPr>
        <w:t>
      Ленгер қаласы 299 744 мың теңге;</w:t>
      </w:r>
    </w:p>
    <w:p>
      <w:pPr>
        <w:spacing w:after="0"/>
        <w:ind w:left="0"/>
        <w:jc w:val="both"/>
      </w:pPr>
      <w:r>
        <w:rPr>
          <w:rFonts w:ascii="Times New Roman"/>
          <w:b w:val="false"/>
          <w:i w:val="false"/>
          <w:color w:val="000000"/>
          <w:sz w:val="28"/>
        </w:rPr>
        <w:t>
      Аққұм ауылдық округі 19 365 мың теңге;</w:t>
      </w:r>
    </w:p>
    <w:p>
      <w:pPr>
        <w:spacing w:after="0"/>
        <w:ind w:left="0"/>
        <w:jc w:val="both"/>
      </w:pPr>
      <w:r>
        <w:rPr>
          <w:rFonts w:ascii="Times New Roman"/>
          <w:b w:val="false"/>
          <w:i w:val="false"/>
          <w:color w:val="000000"/>
          <w:sz w:val="28"/>
        </w:rPr>
        <w:t>
      Алатау ауылдық округі 72 544 мың теңге;</w:t>
      </w:r>
    </w:p>
    <w:p>
      <w:pPr>
        <w:spacing w:after="0"/>
        <w:ind w:left="0"/>
        <w:jc w:val="both"/>
      </w:pPr>
      <w:r>
        <w:rPr>
          <w:rFonts w:ascii="Times New Roman"/>
          <w:b w:val="false"/>
          <w:i w:val="false"/>
          <w:color w:val="000000"/>
          <w:sz w:val="28"/>
        </w:rPr>
        <w:t>
      Бірінші Мамыр ауылдық округі 100 167 мың теңге;</w:t>
      </w:r>
    </w:p>
    <w:p>
      <w:pPr>
        <w:spacing w:after="0"/>
        <w:ind w:left="0"/>
        <w:jc w:val="both"/>
      </w:pPr>
      <w:r>
        <w:rPr>
          <w:rFonts w:ascii="Times New Roman"/>
          <w:b w:val="false"/>
          <w:i w:val="false"/>
          <w:color w:val="000000"/>
          <w:sz w:val="28"/>
        </w:rPr>
        <w:t>
      Жоғарғы Ақсу ауылдық округі 41 357 мың теңге;</w:t>
      </w:r>
    </w:p>
    <w:p>
      <w:pPr>
        <w:spacing w:after="0"/>
        <w:ind w:left="0"/>
        <w:jc w:val="both"/>
      </w:pPr>
      <w:r>
        <w:rPr>
          <w:rFonts w:ascii="Times New Roman"/>
          <w:b w:val="false"/>
          <w:i w:val="false"/>
          <w:color w:val="000000"/>
          <w:sz w:val="28"/>
        </w:rPr>
        <w:t>
      Зертас ауылдық округі 59 498 мың теңге;</w:t>
      </w:r>
    </w:p>
    <w:p>
      <w:pPr>
        <w:spacing w:after="0"/>
        <w:ind w:left="0"/>
        <w:jc w:val="both"/>
      </w:pPr>
      <w:r>
        <w:rPr>
          <w:rFonts w:ascii="Times New Roman"/>
          <w:b w:val="false"/>
          <w:i w:val="false"/>
          <w:color w:val="000000"/>
          <w:sz w:val="28"/>
        </w:rPr>
        <w:t>
      Кемеқалған ауылдық округі 27 202 мың теңге;</w:t>
      </w:r>
    </w:p>
    <w:p>
      <w:pPr>
        <w:spacing w:after="0"/>
        <w:ind w:left="0"/>
        <w:jc w:val="both"/>
      </w:pPr>
      <w:r>
        <w:rPr>
          <w:rFonts w:ascii="Times New Roman"/>
          <w:b w:val="false"/>
          <w:i w:val="false"/>
          <w:color w:val="000000"/>
          <w:sz w:val="28"/>
        </w:rPr>
        <w:t>
      Көксәйек ауылдық округі 141 386 мың теңге;</w:t>
      </w:r>
    </w:p>
    <w:p>
      <w:pPr>
        <w:spacing w:after="0"/>
        <w:ind w:left="0"/>
        <w:jc w:val="both"/>
      </w:pPr>
      <w:r>
        <w:rPr>
          <w:rFonts w:ascii="Times New Roman"/>
          <w:b w:val="false"/>
          <w:i w:val="false"/>
          <w:color w:val="000000"/>
          <w:sz w:val="28"/>
        </w:rPr>
        <w:t>
      Киелітас ауылдық округі 69 217 мың теңге;</w:t>
      </w:r>
    </w:p>
    <w:p>
      <w:pPr>
        <w:spacing w:after="0"/>
        <w:ind w:left="0"/>
        <w:jc w:val="both"/>
      </w:pPr>
      <w:r>
        <w:rPr>
          <w:rFonts w:ascii="Times New Roman"/>
          <w:b w:val="false"/>
          <w:i w:val="false"/>
          <w:color w:val="000000"/>
          <w:sz w:val="28"/>
        </w:rPr>
        <w:t>
      Қаратөбе ауылдық округі 50 964 мың теңге;</w:t>
      </w:r>
    </w:p>
    <w:p>
      <w:pPr>
        <w:spacing w:after="0"/>
        <w:ind w:left="0"/>
        <w:jc w:val="both"/>
      </w:pPr>
      <w:r>
        <w:rPr>
          <w:rFonts w:ascii="Times New Roman"/>
          <w:b w:val="false"/>
          <w:i w:val="false"/>
          <w:color w:val="000000"/>
          <w:sz w:val="28"/>
        </w:rPr>
        <w:t>
      Қасқасу ауылдық округі 56 680 мың теңге;</w:t>
      </w:r>
    </w:p>
    <w:p>
      <w:pPr>
        <w:spacing w:after="0"/>
        <w:ind w:left="0"/>
        <w:jc w:val="both"/>
      </w:pPr>
      <w:r>
        <w:rPr>
          <w:rFonts w:ascii="Times New Roman"/>
          <w:b w:val="false"/>
          <w:i w:val="false"/>
          <w:color w:val="000000"/>
          <w:sz w:val="28"/>
        </w:rPr>
        <w:t>
      Қоғалы ауылдық округі 54 834 мың теңге;</w:t>
      </w:r>
    </w:p>
    <w:p>
      <w:pPr>
        <w:spacing w:after="0"/>
        <w:ind w:left="0"/>
        <w:jc w:val="both"/>
      </w:pPr>
      <w:r>
        <w:rPr>
          <w:rFonts w:ascii="Times New Roman"/>
          <w:b w:val="false"/>
          <w:i w:val="false"/>
          <w:color w:val="000000"/>
          <w:sz w:val="28"/>
        </w:rPr>
        <w:t>
      Тасарық ауылдық округі 43 020 мың теңге.</w:t>
      </w:r>
    </w:p>
    <w:bookmarkStart w:name="z8" w:id="7"/>
    <w:p>
      <w:pPr>
        <w:spacing w:after="0"/>
        <w:ind w:left="0"/>
        <w:jc w:val="both"/>
      </w:pPr>
      <w:r>
        <w:rPr>
          <w:rFonts w:ascii="Times New Roman"/>
          <w:b w:val="false"/>
          <w:i w:val="false"/>
          <w:color w:val="000000"/>
          <w:sz w:val="28"/>
        </w:rPr>
        <w:t xml:space="preserve">
      7. Бюджеттік инвестициялық жобаларды (бағдарламаларды) іске асыруға бағытталған бюджеттік бағдарламалар бөлінісінде 2019 жылға арналған аудандық бюджеттік даму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2019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 ақыларымен және мөлшерлемелерімен салыстырғанда кемінде жиырма бес пайызға жоғарылатылған лауазымдық айлық ақылары мен тарифтік мөлшерлемелер белгіленсін.</w:t>
      </w:r>
    </w:p>
    <w:bookmarkEnd w:id="8"/>
    <w:bookmarkStart w:name="z10" w:id="9"/>
    <w:p>
      <w:pPr>
        <w:spacing w:after="0"/>
        <w:ind w:left="0"/>
        <w:jc w:val="both"/>
      </w:pPr>
      <w:r>
        <w:rPr>
          <w:rFonts w:ascii="Times New Roman"/>
          <w:b w:val="false"/>
          <w:i w:val="false"/>
          <w:color w:val="000000"/>
          <w:sz w:val="28"/>
        </w:rPr>
        <w:t>
      9. "Төлеби аудандық мәслихат аппараты" мемлекеттік мекемесі Қазақстан Республикасының заңнамалық актілерінде белгіленген тәртіпте:</w:t>
      </w:r>
    </w:p>
    <w:bookmarkEnd w:id="9"/>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шешімді Төлеби аудандық мәслихатының интернет-ресурсына орналастыруын қамтамасыз етсін.</w:t>
      </w:r>
    </w:p>
    <w:bookmarkStart w:name="z11" w:id="10"/>
    <w:p>
      <w:pPr>
        <w:spacing w:after="0"/>
        <w:ind w:left="0"/>
        <w:jc w:val="both"/>
      </w:pPr>
      <w:r>
        <w:rPr>
          <w:rFonts w:ascii="Times New Roman"/>
          <w:b w:val="false"/>
          <w:i w:val="false"/>
          <w:color w:val="000000"/>
          <w:sz w:val="28"/>
        </w:rPr>
        <w:t>
      10. Осы шешім 2019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Кансейтов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20 желтоқсандағы № 34/189-VI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Түркiстан облысы Төлеби аудандық мәслихатының 12.12.2019 </w:t>
      </w:r>
      <w:r>
        <w:rPr>
          <w:rFonts w:ascii="Times New Roman"/>
          <w:b w:val="false"/>
          <w:i w:val="false"/>
          <w:color w:val="ff0000"/>
          <w:sz w:val="28"/>
        </w:rPr>
        <w:t>№ 47/256-VI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1104"/>
        <w:gridCol w:w="1104"/>
        <w:gridCol w:w="5913"/>
        <w:gridCol w:w="25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21220468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1168364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19997534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19997534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19997534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21230507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11064106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аудандық маңызы бар қала, ауылдық округ бюджеттеріне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9396790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8787071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8570637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3468971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2462462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2451922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2451922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орталығы18 жасқа дейінгі балаларға мемлекеттік жәрдемақылар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1770662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1498146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койылатын және жойылатын ауру жануарлардың, жануарлардан алынатын өнімдер мен шикізаттын құнын иелеріне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1488826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1488826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1488826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20 желтоқсандағы № 34/189-VI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14217785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Облыстықбюджеттен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14214010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9074383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7486425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6459176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6274503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1458280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1458280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орталығы18 жасқа дейінгі балаларға мемлекеттік жәрдемақылар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елдi мекендердi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койылатын және жойылатын ауру жануарлардың, жануарлардан алынатын өнімдер мен шикізаттын құнын иелеріне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кайтару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20 желтоқсандағы № 34/189-VI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14697869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13431474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13431474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Облыстықбюджеттен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13431474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14694094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8835493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7247535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6520286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6335613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1458280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1458280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орталығы18 жасқа дейінгі балаларға мемлекеттік жәрдемақылар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1572610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1490839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1490839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елдi мекендердi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 қызметтер мен жумыстарға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койылатын және жойылатын ауру жануарлардың, жануарлардан алынатын өнімдер мен шикізаттын құнын иелеріне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кайтару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20 желтоқсандағы № 34/189-VI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2019 жылға арналған жергілікті бюджеттің атқарылуы процесінде секвестрлеуге жатпайтын жергілікті бюджеттің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20 желтоқсандағы № 34/189-VI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2019 жылғы аудандық бюджеттен аудандық маңызы бар қала, ауыл, кент, ауылдық округ бюджеттеніне берілетін субвенциялар мөлшерінің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582"/>
        <w:gridCol w:w="3488"/>
        <w:gridCol w:w="3489"/>
        <w:gridCol w:w="3489"/>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1035978</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1035978</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1035978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299744</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299744</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299744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72544</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72544</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59498</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59498</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41357</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41357</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141386</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141386</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54834</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54834</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50964</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50964</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100167</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100167</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69217</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69217</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20 желтоқсандағы № 34/189-VI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2019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Түркiстан облысы Төлеби аудандық мәслихатының 12.12.2019 </w:t>
      </w:r>
      <w:r>
        <w:rPr>
          <w:rFonts w:ascii="Times New Roman"/>
          <w:b w:val="false"/>
          <w:i w:val="false"/>
          <w:color w:val="ff0000"/>
          <w:sz w:val="28"/>
        </w:rPr>
        <w:t>№ 47/256-VI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1797"/>
        <w:gridCol w:w="1797"/>
        <w:gridCol w:w="4643"/>
        <w:gridCol w:w="3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2523769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779179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609719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163719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1566245</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937307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620793</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178345</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