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181b9" w14:textId="e718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жер салығы бойынша кейбір шешімдерінің күші жойылды деп тану туралы</w:t>
      </w:r>
    </w:p>
    <w:p>
      <w:pPr>
        <w:spacing w:after="0"/>
        <w:ind w:left="0"/>
        <w:jc w:val="both"/>
      </w:pPr>
      <w:r>
        <w:rPr>
          <w:rFonts w:ascii="Times New Roman"/>
          <w:b w:val="false"/>
          <w:i w:val="false"/>
          <w:color w:val="000000"/>
          <w:sz w:val="28"/>
        </w:rPr>
        <w:t>Оңтүстік Қазақстан облысы Түлкібас аудандық мәслихатының 2018 жылғы 29 наурыздағы № 25/12-06 шешімі. Оңтүстік Қазақстан облысының Әділет департаментінде 2018 жылғы 16 сәуірде № 4534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27 бабының </w:t>
      </w:r>
      <w:r>
        <w:rPr>
          <w:rFonts w:ascii="Times New Roman"/>
          <w:b w:val="false"/>
          <w:i w:val="false"/>
          <w:color w:val="000000"/>
          <w:sz w:val="28"/>
        </w:rPr>
        <w:t>1 тармағына</w:t>
      </w:r>
      <w:r>
        <w:rPr>
          <w:rFonts w:ascii="Times New Roman"/>
          <w:b w:val="false"/>
          <w:i w:val="false"/>
          <w:color w:val="000000"/>
          <w:sz w:val="28"/>
        </w:rPr>
        <w:t xml:space="preserve"> сәйкес, Түлкібас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2015 жылғы 30 маусымдағы </w:t>
      </w:r>
      <w:r>
        <w:rPr>
          <w:rFonts w:ascii="Times New Roman"/>
          <w:b w:val="false"/>
          <w:i w:val="false"/>
          <w:color w:val="000000"/>
          <w:sz w:val="28"/>
        </w:rPr>
        <w:t>№ 41/8-05</w:t>
      </w:r>
      <w:r>
        <w:rPr>
          <w:rFonts w:ascii="Times New Roman"/>
          <w:b w:val="false"/>
          <w:i w:val="false"/>
          <w:color w:val="000000"/>
          <w:sz w:val="28"/>
        </w:rPr>
        <w:t xml:space="preserve"> "Түлкібас ауданының елді мекендеріндегі жерлеріне (үй іргесіндегі жер учаскелерін қоспағанда) салынатын базалық салық мөлшерлемелерін жоғарылату туралы" (Нормативтік құқықтық актілерді мемлекеттік тіркеу тізілімінде 3256 нөмірімен тіркелген, 2015 жылғы 31 шілдедегі "Шамшырақ" газетінде жарияланған) және 2016 жылғы 30 маусымдағы </w:t>
      </w:r>
      <w:r>
        <w:rPr>
          <w:rFonts w:ascii="Times New Roman"/>
          <w:b w:val="false"/>
          <w:i w:val="false"/>
          <w:color w:val="000000"/>
          <w:sz w:val="28"/>
        </w:rPr>
        <w:t>№ 3/20-06</w:t>
      </w:r>
      <w:r>
        <w:rPr>
          <w:rFonts w:ascii="Times New Roman"/>
          <w:b w:val="false"/>
          <w:i w:val="false"/>
          <w:color w:val="000000"/>
          <w:sz w:val="28"/>
        </w:rPr>
        <w:t xml:space="preserve"> "Пайдаланылмайтын ауыл шаруашылығы мақсатындағы жерлерге жер салығының базалық мөлшерлемесін және бірыңғай жер салығының мөлшерлемелерін жоғарылату туралы" (Нормативтік құқықтық актілерді мемлекеттік тіркеу тізілімінде 3804 нөмірімен тіркелген, 2016 жылғы 29 шілдедегі "Шамшырақ" газетінде және 2016 жылғы 4 тамызда Қазақстан Республикасының нормативтік құқықтық актілерінің эталондық бақылау банкінде электрондық түрде жарияланған)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"Түлкібас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У.Маткеримов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С.Сейсенбаев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