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a346" w14:textId="5a1a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2016 жылғы 3 наурыздағы № 49/5-05 "Жиналыстар, митингілер, шерулер, пикеттер және демонстрациялар өткізу тәртібін қосымша реттеу туралы" шешімінің күші жойылды деп тану туралы</w:t>
      </w:r>
    </w:p>
    <w:p>
      <w:pPr>
        <w:spacing w:after="0"/>
        <w:ind w:left="0"/>
        <w:jc w:val="both"/>
      </w:pPr>
      <w:r>
        <w:rPr>
          <w:rFonts w:ascii="Times New Roman"/>
          <w:b w:val="false"/>
          <w:i w:val="false"/>
          <w:color w:val="000000"/>
          <w:sz w:val="28"/>
        </w:rPr>
        <w:t>Оңтүстік Қазақстан облысы Түлкібас аудандық мәслихатының 2018 жылғы 29 наурыздағы № 25/11-06 шешімі. Оңтүстік Қазақстан облысының Әділет департаментінде 2018 жылғы 16 сәуірде № 4535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2016 жылғы 3 наурыздағы № 49/5-05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3633 нөмірімен тіркелген, 2016 жылғы 29 наурыздағы "Шамшырақ" газетінде және 2016 жылғы 5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"Түлкібас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У.Маткеримов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