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f7e1" w14:textId="6f4f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2018 жылғы 21 желтоқсандағы № 34/1-06 шешімі. Түркістан облысының Әділет департаментінде 2018 жылғы 25 желтоқсанда № 4848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2018 жылғы 12 желтоқсандағы № 33/347-VІ "2019-2021 жылдарға арналған облыстық бюджет туралы", Нормативтік құқықтық актілерді мемлекеттік тіркеу тізілімінде № 4843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ҚАБЫЛДАДЫҚ</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Түлкібас ауданының 2019-2021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 бекiтiлсiн:</w:t>
      </w:r>
    </w:p>
    <w:bookmarkEnd w:id="1"/>
    <w:p>
      <w:pPr>
        <w:spacing w:after="0"/>
        <w:ind w:left="0"/>
        <w:jc w:val="both"/>
      </w:pPr>
      <w:r>
        <w:rPr>
          <w:rFonts w:ascii="Times New Roman"/>
          <w:b w:val="false"/>
          <w:i w:val="false"/>
          <w:color w:val="000000"/>
          <w:sz w:val="28"/>
        </w:rPr>
        <w:t>
      1) кiрiстер – 24472406 мың теңге:</w:t>
      </w:r>
    </w:p>
    <w:p>
      <w:pPr>
        <w:spacing w:after="0"/>
        <w:ind w:left="0"/>
        <w:jc w:val="both"/>
      </w:pPr>
      <w:r>
        <w:rPr>
          <w:rFonts w:ascii="Times New Roman"/>
          <w:b w:val="false"/>
          <w:i w:val="false"/>
          <w:color w:val="000000"/>
          <w:sz w:val="28"/>
        </w:rPr>
        <w:t>
      салықтық түсiмдер – 2453078 мың теңге;</w:t>
      </w:r>
    </w:p>
    <w:p>
      <w:pPr>
        <w:spacing w:after="0"/>
        <w:ind w:left="0"/>
        <w:jc w:val="both"/>
      </w:pPr>
      <w:r>
        <w:rPr>
          <w:rFonts w:ascii="Times New Roman"/>
          <w:b w:val="false"/>
          <w:i w:val="false"/>
          <w:color w:val="000000"/>
          <w:sz w:val="28"/>
        </w:rPr>
        <w:t>
      салықтық емес түсiмдер – 26272 мың теңге;</w:t>
      </w:r>
    </w:p>
    <w:p>
      <w:pPr>
        <w:spacing w:after="0"/>
        <w:ind w:left="0"/>
        <w:jc w:val="both"/>
      </w:pPr>
      <w:r>
        <w:rPr>
          <w:rFonts w:ascii="Times New Roman"/>
          <w:b w:val="false"/>
          <w:i w:val="false"/>
          <w:color w:val="000000"/>
          <w:sz w:val="28"/>
        </w:rPr>
        <w:t>
      негiзгi капиталды сатудан түсетiн түсiмдер – 80758 мың теңге;</w:t>
      </w:r>
    </w:p>
    <w:p>
      <w:pPr>
        <w:spacing w:after="0"/>
        <w:ind w:left="0"/>
        <w:jc w:val="both"/>
      </w:pPr>
      <w:r>
        <w:rPr>
          <w:rFonts w:ascii="Times New Roman"/>
          <w:b w:val="false"/>
          <w:i w:val="false"/>
          <w:color w:val="000000"/>
          <w:sz w:val="28"/>
        </w:rPr>
        <w:t>
      трансферттер түсiмi – 21912298 мың теңге;</w:t>
      </w:r>
    </w:p>
    <w:p>
      <w:pPr>
        <w:spacing w:after="0"/>
        <w:ind w:left="0"/>
        <w:jc w:val="both"/>
      </w:pPr>
      <w:r>
        <w:rPr>
          <w:rFonts w:ascii="Times New Roman"/>
          <w:b w:val="false"/>
          <w:i w:val="false"/>
          <w:color w:val="000000"/>
          <w:sz w:val="28"/>
        </w:rPr>
        <w:t>
      2) шығындар – 24517956 мың теңге;</w:t>
      </w:r>
    </w:p>
    <w:p>
      <w:pPr>
        <w:spacing w:after="0"/>
        <w:ind w:left="0"/>
        <w:jc w:val="both"/>
      </w:pPr>
      <w:r>
        <w:rPr>
          <w:rFonts w:ascii="Times New Roman"/>
          <w:b w:val="false"/>
          <w:i w:val="false"/>
          <w:color w:val="000000"/>
          <w:sz w:val="28"/>
        </w:rPr>
        <w:t>
      3) таза бюджеттiк кредиттеу – -17223 мың теңге:</w:t>
      </w:r>
    </w:p>
    <w:p>
      <w:pPr>
        <w:spacing w:after="0"/>
        <w:ind w:left="0"/>
        <w:jc w:val="both"/>
      </w:pPr>
      <w:r>
        <w:rPr>
          <w:rFonts w:ascii="Times New Roman"/>
          <w:b w:val="false"/>
          <w:i w:val="false"/>
          <w:color w:val="000000"/>
          <w:sz w:val="28"/>
        </w:rPr>
        <w:t>
      бюджеттік кредиттер – 7575 мың теңге;</w:t>
      </w:r>
    </w:p>
    <w:p>
      <w:pPr>
        <w:spacing w:after="0"/>
        <w:ind w:left="0"/>
        <w:jc w:val="both"/>
      </w:pPr>
      <w:r>
        <w:rPr>
          <w:rFonts w:ascii="Times New Roman"/>
          <w:b w:val="false"/>
          <w:i w:val="false"/>
          <w:color w:val="000000"/>
          <w:sz w:val="28"/>
        </w:rPr>
        <w:t>
      бюджеттік кредиттерді өтеу –24798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- 28327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28327 мың теңге:</w:t>
      </w:r>
    </w:p>
    <w:p>
      <w:pPr>
        <w:spacing w:after="0"/>
        <w:ind w:left="0"/>
        <w:jc w:val="both"/>
      </w:pPr>
      <w:r>
        <w:rPr>
          <w:rFonts w:ascii="Times New Roman"/>
          <w:b w:val="false"/>
          <w:i w:val="false"/>
          <w:color w:val="000000"/>
          <w:sz w:val="28"/>
        </w:rPr>
        <w:t>
      қарыздар түсімі – 7575 мың теңге;</w:t>
      </w:r>
    </w:p>
    <w:p>
      <w:pPr>
        <w:spacing w:after="0"/>
        <w:ind w:left="0"/>
        <w:jc w:val="both"/>
      </w:pPr>
      <w:r>
        <w:rPr>
          <w:rFonts w:ascii="Times New Roman"/>
          <w:b w:val="false"/>
          <w:i w:val="false"/>
          <w:color w:val="000000"/>
          <w:sz w:val="28"/>
        </w:rPr>
        <w:t>
      қарыздарды өтеу – 24798 мың теңге;</w:t>
      </w:r>
    </w:p>
    <w:p>
      <w:pPr>
        <w:spacing w:after="0"/>
        <w:ind w:left="0"/>
        <w:jc w:val="both"/>
      </w:pPr>
      <w:r>
        <w:rPr>
          <w:rFonts w:ascii="Times New Roman"/>
          <w:b w:val="false"/>
          <w:i w:val="false"/>
          <w:color w:val="000000"/>
          <w:sz w:val="28"/>
        </w:rPr>
        <w:t>
      бюджет қаражатының пайдаланылатын қалдықтары – 45550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Түлкібас аудандық мәслихатының 15.11.2019 </w:t>
      </w:r>
      <w:r>
        <w:rPr>
          <w:rFonts w:ascii="Times New Roman"/>
          <w:b w:val="false"/>
          <w:i w:val="false"/>
          <w:color w:val="000000"/>
          <w:sz w:val="28"/>
        </w:rPr>
        <w:t>№ 47/1-06</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жылы салық түсімдерінен облыстық бюджетке төлем көзінен салық салынатын табыстардан ұсталатын жеке табыс салығынан 55 пайыз және төлем көзінен салық салынбайтын шетелдік азаматтар табыстарынан ұсталатын жеке табыс салығы 50 пайыз, әлеуметтік салықтан 50 пайыз мөлшерінде бөлу нормативтері белгіленсін.</w:t>
      </w:r>
    </w:p>
    <w:bookmarkEnd w:id="2"/>
    <w:bookmarkStart w:name="z4" w:id="3"/>
    <w:p>
      <w:pPr>
        <w:spacing w:after="0"/>
        <w:ind w:left="0"/>
        <w:jc w:val="both"/>
      </w:pPr>
      <w:r>
        <w:rPr>
          <w:rFonts w:ascii="Times New Roman"/>
          <w:b w:val="false"/>
          <w:i w:val="false"/>
          <w:color w:val="000000"/>
          <w:sz w:val="28"/>
        </w:rPr>
        <w:t>
      3. 2019 жылы облыстық бюдеттен аудандық бюджетке берілетін субвенция мөлшерінің жалпы сомасы 9099949 мың теңге болып белгіленсін.</w:t>
      </w:r>
    </w:p>
    <w:bookmarkEnd w:id="3"/>
    <w:bookmarkStart w:name="z5" w:id="4"/>
    <w:p>
      <w:pPr>
        <w:spacing w:after="0"/>
        <w:ind w:left="0"/>
        <w:jc w:val="both"/>
      </w:pPr>
      <w:r>
        <w:rPr>
          <w:rFonts w:ascii="Times New Roman"/>
          <w:b w:val="false"/>
          <w:i w:val="false"/>
          <w:color w:val="000000"/>
          <w:sz w:val="28"/>
        </w:rPr>
        <w:t>
      4. 2019 жылға аудандық бюджеттен аудандық маңызы бар қала, ауыл, кент, ауылдық округ бюджеттеріне берілетін субвенциялар мөлшерінің жалпы сомасы 619407 мың теңге болып қарастырылсын, оның ішінде: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24585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88303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48949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24634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Тастұмсық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22466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Рысқұлов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27946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55728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23093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Акбиік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21610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57094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21589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поселкелік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123433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поселкелік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35183 мың теңге;</w:t>
            </w:r>
          </w:p>
        </w:tc>
      </w:tr>
    </w:tbl>
    <w:bookmarkStart w:name="z6" w:id="5"/>
    <w:p>
      <w:pPr>
        <w:spacing w:after="0"/>
        <w:ind w:left="0"/>
        <w:jc w:val="both"/>
      </w:pPr>
      <w:r>
        <w:rPr>
          <w:rFonts w:ascii="Times New Roman"/>
          <w:b w:val="false"/>
          <w:i w:val="false"/>
          <w:color w:val="000000"/>
          <w:sz w:val="28"/>
        </w:rPr>
        <w:t>
      5. Аудан әкімдігінің 2019 жылға арналған резервi 16050 мың теңге сомасында белгіленсін.</w:t>
      </w:r>
    </w:p>
    <w:bookmarkEnd w:id="5"/>
    <w:bookmarkStart w:name="z7" w:id="6"/>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және заңды тұлғалардың жарғылық қорын қалыптастыруға бағытталған, бюджеттік бағдарламалар бөлінісінде 2019 жылға арналған аудандық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2019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 қосымшаға</w:t>
      </w:r>
      <w:r>
        <w:rPr>
          <w:rFonts w:ascii="Times New Roman"/>
          <w:b w:val="false"/>
          <w:i w:val="false"/>
          <w:color w:val="000000"/>
          <w:sz w:val="28"/>
        </w:rPr>
        <w:t xml:space="preserve"> сәйкес бекiтiлсiн.</w:t>
      </w:r>
    </w:p>
    <w:bookmarkEnd w:id="7"/>
    <w:bookmarkStart w:name="z9" w:id="8"/>
    <w:p>
      <w:pPr>
        <w:spacing w:after="0"/>
        <w:ind w:left="0"/>
        <w:jc w:val="both"/>
      </w:pPr>
      <w:r>
        <w:rPr>
          <w:rFonts w:ascii="Times New Roman"/>
          <w:b w:val="false"/>
          <w:i w:val="false"/>
          <w:color w:val="000000"/>
          <w:sz w:val="28"/>
        </w:rPr>
        <w:t>
      8. 2019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мөлшерлерімен салыстырғанда жиырма бес пайызға жоғарылатылған лауазымдық айлықақылары мен тарифтік мөлшерлемелер белгіленсін.</w:t>
      </w:r>
    </w:p>
    <w:bookmarkEnd w:id="8"/>
    <w:bookmarkStart w:name="z10" w:id="9"/>
    <w:p>
      <w:pPr>
        <w:spacing w:after="0"/>
        <w:ind w:left="0"/>
        <w:jc w:val="both"/>
      </w:pPr>
      <w:r>
        <w:rPr>
          <w:rFonts w:ascii="Times New Roman"/>
          <w:b w:val="false"/>
          <w:i w:val="false"/>
          <w:color w:val="000000"/>
          <w:sz w:val="28"/>
        </w:rPr>
        <w:t>
      9. "Түлкібас аудандық мәслихат аппараты" мемлекеттік мекемесі Қазақстан Республикасының заңнамалық актілерінде белгіленген тәртіпте:</w:t>
      </w:r>
    </w:p>
    <w:bookmarkEnd w:id="9"/>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аудандық мәслихаттың интернет-ресурсына орналастыруын қамтамасыз етсін.</w:t>
      </w:r>
    </w:p>
    <w:bookmarkStart w:name="z11" w:id="10"/>
    <w:p>
      <w:pPr>
        <w:spacing w:after="0"/>
        <w:ind w:left="0"/>
        <w:jc w:val="both"/>
      </w:pPr>
      <w:r>
        <w:rPr>
          <w:rFonts w:ascii="Times New Roman"/>
          <w:b w:val="false"/>
          <w:i w:val="false"/>
          <w:color w:val="000000"/>
          <w:sz w:val="28"/>
        </w:rPr>
        <w:t>
      10. Осы шешім 2019 жылдың 1 қаңтарынан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А.Нұранов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21 желтоқсандағы № 34/1-06</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Түлкібас ауданының 2019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Түлкібас аудандық мәслихатының 15.11.2019 </w:t>
      </w:r>
      <w:r>
        <w:rPr>
          <w:rFonts w:ascii="Times New Roman"/>
          <w:b w:val="false"/>
          <w:i w:val="false"/>
          <w:color w:val="ff0000"/>
          <w:sz w:val="28"/>
        </w:rPr>
        <w:t>№ 47/1-06</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24 472 406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акциялардың мемлекеттік пакетіне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21 912 298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21 912 298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21 912 298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24 517 956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11 949 218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7 830 451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7 722 153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3 255 096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2 534 279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2 534 279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21 желтоқсандағы № 34/1-06</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Түлкібас ауданының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13 772 524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акциялардың мемлекеттік пакетіне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11 645 206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13 772 524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9 473 818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7 060 280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5 747 743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5 659 857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21 желтоқсандағы № 34/1-06</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Түлкібас ауданының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16 882 253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акциялардың мемлекеттік пакетіне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14 724 758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14 724 758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14 724 758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16 882 253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8 262 183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6 328 480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5 765 504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5 253 485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5 129 205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және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мәслихаттың 2018 жылғы</w:t>
            </w:r>
            <w:r>
              <w:br/>
            </w:r>
            <w:r>
              <w:rPr>
                <w:rFonts w:ascii="Times New Roman"/>
                <w:b w:val="false"/>
                <w:i w:val="false"/>
                <w:color w:val="000000"/>
                <w:sz w:val="20"/>
              </w:rPr>
              <w:t>21 желтоқсандағы № 34/1-06</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2019 жылға арналған аудан бюджетінің даму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коммуналдық тұрғын үй қорының тұрғын үйін жобалау, салу және (немесе) сатып алу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мәслихаттың 2018 жылғы</w:t>
            </w:r>
            <w:r>
              <w:br/>
            </w:r>
            <w:r>
              <w:rPr>
                <w:rFonts w:ascii="Times New Roman"/>
                <w:b w:val="false"/>
                <w:i w:val="false"/>
                <w:color w:val="000000"/>
                <w:sz w:val="20"/>
              </w:rPr>
              <w:t>21 желтоқсандағы № 34/1-06</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2019 жылға арналған жергілікті бюджеттің атқарылуы процесінде секвестрлеуге жатпайтын жергілікті бюджеттің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