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80216" w14:textId="c9802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Пайдаланылмайтын ауыл шаруашылығы мақсатындағы жерге жер салығының базалық мөлшерлемелерін және бірыңғай жер салығының мөлшерлемесін арттыру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аудандық мәслихатының 2018 жылғы 21 желтоқсандағы № 34/9-06 шешімі. Түркістан облысының Әділет департаментінде 2019 жылғы 11 қаңтарда № 4884 болып тіркелді. Күші жойылды - Түркістан облысы Түлкібас аудандық мәслихатының 2020 жылғы 23 маусымдағы № 56/3-06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Түлкібас аудандық мәслихатының 23.06.2020 № 56/3-06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Кодексінің </w:t>
      </w:r>
      <w:r>
        <w:rPr>
          <w:rFonts w:ascii="Times New Roman"/>
          <w:b w:val="false"/>
          <w:i w:val="false"/>
          <w:color w:val="000000"/>
          <w:sz w:val="28"/>
        </w:rPr>
        <w:t>503 бабына</w:t>
      </w:r>
      <w:r>
        <w:rPr>
          <w:rFonts w:ascii="Times New Roman"/>
          <w:b w:val="false"/>
          <w:i w:val="false"/>
          <w:color w:val="000000"/>
          <w:sz w:val="28"/>
        </w:rPr>
        <w:t xml:space="preserve">, 509 бабының </w:t>
      </w:r>
      <w:r>
        <w:rPr>
          <w:rFonts w:ascii="Times New Roman"/>
          <w:b w:val="false"/>
          <w:i w:val="false"/>
          <w:color w:val="000000"/>
          <w:sz w:val="28"/>
        </w:rPr>
        <w:t>5 тармағына</w:t>
      </w:r>
      <w:r>
        <w:rPr>
          <w:rFonts w:ascii="Times New Roman"/>
          <w:b w:val="false"/>
          <w:i w:val="false"/>
          <w:color w:val="000000"/>
          <w:sz w:val="28"/>
        </w:rPr>
        <w:t xml:space="preserve">, 704 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Түлкібас аудандық мәслихаты ШЕШІМ ҚАБЫЛДАДЫҚ:</w:t>
      </w:r>
    </w:p>
    <w:bookmarkStart w:name="z2" w:id="1"/>
    <w:p>
      <w:pPr>
        <w:spacing w:after="0"/>
        <w:ind w:left="0"/>
        <w:jc w:val="both"/>
      </w:pPr>
      <w:r>
        <w:rPr>
          <w:rFonts w:ascii="Times New Roman"/>
          <w:b w:val="false"/>
          <w:i w:val="false"/>
          <w:color w:val="000000"/>
          <w:sz w:val="28"/>
        </w:rPr>
        <w:t>
      1. Қазақстан Республикасының жер заңнамасына сәйкес, пайдаланылмайтын ауыл шаруашылығы мақсатындағы жерге жер салығының базалық мөлшерлемелері және бірыңғай жер салығының мөлшерлемесі он есе арттырылсын.</w:t>
      </w:r>
    </w:p>
    <w:bookmarkEnd w:id="1"/>
    <w:bookmarkStart w:name="z3" w:id="2"/>
    <w:p>
      <w:pPr>
        <w:spacing w:after="0"/>
        <w:ind w:left="0"/>
        <w:jc w:val="both"/>
      </w:pPr>
      <w:r>
        <w:rPr>
          <w:rFonts w:ascii="Times New Roman"/>
          <w:b w:val="false"/>
          <w:i w:val="false"/>
          <w:color w:val="000000"/>
          <w:sz w:val="28"/>
        </w:rPr>
        <w:t>
      2. "Түлкібас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Түлкібас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Түлкібас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А.Нұранов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С.Сейсенбаев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