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9f68" w14:textId="cc29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2017 жылғы 21 желтоқсандағы № 22-142-VІ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аудандық мәслихатының 2018 жылғы 24 қаңтардағы № 24-162-VI шешiмi. Оңтүстiк Қазақстан облысының Әдiлет департаментiнде 2018 жылғы 25 қаңтарда № 4415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10 қаңтардағы № 19/230-VІ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4396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2017 жылғы 21 желтоқсандағы № 22-142-VІ "2018-2020 жылдарға арналған аудандық бюджет туралы" (Нормативтік құқықтық актілерді мемлекеттік тіркеу тізілімінде № 4351 тіркелген, 2018 жылдың 5 қаңтардағы "Шартарап-Шарайна"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Шардара ауданының 2018-2020 жылдарға арналған аудан бюджеті 1, 2 және 3-қосымшаларға сәйкес, соның ішінде 2018 жылға мынадай көлемде бекітілсін:</w:t>
      </w:r>
    </w:p>
    <w:p>
      <w:pPr>
        <w:spacing w:after="0"/>
        <w:ind w:left="0"/>
        <w:jc w:val="both"/>
      </w:pPr>
      <w:r>
        <w:rPr>
          <w:rFonts w:ascii="Times New Roman"/>
          <w:b w:val="false"/>
          <w:i w:val="false"/>
          <w:color w:val="000000"/>
          <w:sz w:val="28"/>
        </w:rPr>
        <w:t>
      1) кiрiстер – 12 768 453 мың теңге:</w:t>
      </w:r>
    </w:p>
    <w:p>
      <w:pPr>
        <w:spacing w:after="0"/>
        <w:ind w:left="0"/>
        <w:jc w:val="both"/>
      </w:pPr>
      <w:r>
        <w:rPr>
          <w:rFonts w:ascii="Times New Roman"/>
          <w:b w:val="false"/>
          <w:i w:val="false"/>
          <w:color w:val="000000"/>
          <w:sz w:val="28"/>
        </w:rPr>
        <w:t>
      салықтық түсiмдер – 2 170 361 мың теңге;</w:t>
      </w:r>
    </w:p>
    <w:p>
      <w:pPr>
        <w:spacing w:after="0"/>
        <w:ind w:left="0"/>
        <w:jc w:val="both"/>
      </w:pPr>
      <w:r>
        <w:rPr>
          <w:rFonts w:ascii="Times New Roman"/>
          <w:b w:val="false"/>
          <w:i w:val="false"/>
          <w:color w:val="000000"/>
          <w:sz w:val="28"/>
        </w:rPr>
        <w:t>
      салықтық емес түсiмдер – 10 997 мың теңге;</w:t>
      </w:r>
    </w:p>
    <w:p>
      <w:pPr>
        <w:spacing w:after="0"/>
        <w:ind w:left="0"/>
        <w:jc w:val="both"/>
      </w:pPr>
      <w:r>
        <w:rPr>
          <w:rFonts w:ascii="Times New Roman"/>
          <w:b w:val="false"/>
          <w:i w:val="false"/>
          <w:color w:val="000000"/>
          <w:sz w:val="28"/>
        </w:rPr>
        <w:t>
      негізгі капиталды сатудан түсетін түсімдер – 18 498 мың теңге;</w:t>
      </w:r>
    </w:p>
    <w:p>
      <w:pPr>
        <w:spacing w:after="0"/>
        <w:ind w:left="0"/>
        <w:jc w:val="both"/>
      </w:pPr>
      <w:r>
        <w:rPr>
          <w:rFonts w:ascii="Times New Roman"/>
          <w:b w:val="false"/>
          <w:i w:val="false"/>
          <w:color w:val="000000"/>
          <w:sz w:val="28"/>
        </w:rPr>
        <w:t>
      трансферттер түсiмi – 10 568 597 мың теңге;</w:t>
      </w:r>
    </w:p>
    <w:p>
      <w:pPr>
        <w:spacing w:after="0"/>
        <w:ind w:left="0"/>
        <w:jc w:val="both"/>
      </w:pPr>
      <w:r>
        <w:rPr>
          <w:rFonts w:ascii="Times New Roman"/>
          <w:b w:val="false"/>
          <w:i w:val="false"/>
          <w:color w:val="000000"/>
          <w:sz w:val="28"/>
        </w:rPr>
        <w:t>
      2) шығындар – 12 819 148 мың теңге;</w:t>
      </w:r>
    </w:p>
    <w:p>
      <w:pPr>
        <w:spacing w:after="0"/>
        <w:ind w:left="0"/>
        <w:jc w:val="both"/>
      </w:pPr>
      <w:r>
        <w:rPr>
          <w:rFonts w:ascii="Times New Roman"/>
          <w:b w:val="false"/>
          <w:i w:val="false"/>
          <w:color w:val="000000"/>
          <w:sz w:val="28"/>
        </w:rPr>
        <w:t>
      3) таза бюджеттiк кредиттеу – 6 022 мың теңге:</w:t>
      </w:r>
    </w:p>
    <w:p>
      <w:pPr>
        <w:spacing w:after="0"/>
        <w:ind w:left="0"/>
        <w:jc w:val="both"/>
      </w:pPr>
      <w:r>
        <w:rPr>
          <w:rFonts w:ascii="Times New Roman"/>
          <w:b w:val="false"/>
          <w:i w:val="false"/>
          <w:color w:val="000000"/>
          <w:sz w:val="28"/>
        </w:rPr>
        <w:t>
      бюджеттік кредиттер – 14 430 мың теңге;</w:t>
      </w:r>
    </w:p>
    <w:p>
      <w:pPr>
        <w:spacing w:after="0"/>
        <w:ind w:left="0"/>
        <w:jc w:val="both"/>
      </w:pPr>
      <w:r>
        <w:rPr>
          <w:rFonts w:ascii="Times New Roman"/>
          <w:b w:val="false"/>
          <w:i w:val="false"/>
          <w:color w:val="000000"/>
          <w:sz w:val="28"/>
        </w:rPr>
        <w:t>
      бюджеттік кредиттерді өтеу – 8 408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- 56 717 мың теңге;</w:t>
      </w:r>
    </w:p>
    <w:p>
      <w:pPr>
        <w:spacing w:after="0"/>
        <w:ind w:left="0"/>
        <w:jc w:val="both"/>
      </w:pPr>
      <w:r>
        <w:rPr>
          <w:rFonts w:ascii="Times New Roman"/>
          <w:b w:val="false"/>
          <w:i w:val="false"/>
          <w:color w:val="000000"/>
          <w:sz w:val="28"/>
        </w:rPr>
        <w:t>
      6) бюджет тапшылығын қаржыландыру – 56 717 мың теңге:</w:t>
      </w:r>
    </w:p>
    <w:p>
      <w:pPr>
        <w:spacing w:after="0"/>
        <w:ind w:left="0"/>
        <w:jc w:val="both"/>
      </w:pPr>
      <w:r>
        <w:rPr>
          <w:rFonts w:ascii="Times New Roman"/>
          <w:b w:val="false"/>
          <w:i w:val="false"/>
          <w:color w:val="000000"/>
          <w:sz w:val="28"/>
        </w:rPr>
        <w:t>
      қарыздар түсiмi – 14 430 мың теңге;</w:t>
      </w:r>
    </w:p>
    <w:p>
      <w:pPr>
        <w:spacing w:after="0"/>
        <w:ind w:left="0"/>
        <w:jc w:val="both"/>
      </w:pPr>
      <w:r>
        <w:rPr>
          <w:rFonts w:ascii="Times New Roman"/>
          <w:b w:val="false"/>
          <w:i w:val="false"/>
          <w:color w:val="000000"/>
          <w:sz w:val="28"/>
        </w:rPr>
        <w:t>
      қарыздарды өтеу – 8 408 мың теңге;</w:t>
      </w:r>
    </w:p>
    <w:p>
      <w:pPr>
        <w:spacing w:after="0"/>
        <w:ind w:left="0"/>
        <w:jc w:val="both"/>
      </w:pPr>
      <w:r>
        <w:rPr>
          <w:rFonts w:ascii="Times New Roman"/>
          <w:b w:val="false"/>
          <w:i w:val="false"/>
          <w:color w:val="000000"/>
          <w:sz w:val="28"/>
        </w:rPr>
        <w:t>
      бюджет қаражатының пайдаланылатын қалдықтары – 50 695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С.Айдос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өкілеттігін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З.Талбидин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2018 жылғы 24 қаңтардағы</w:t>
            </w:r>
            <w:r>
              <w:br/>
            </w:r>
            <w:r>
              <w:rPr>
                <w:rFonts w:ascii="Times New Roman"/>
                <w:b w:val="false"/>
                <w:i w:val="false"/>
                <w:color w:val="000000"/>
                <w:sz w:val="20"/>
              </w:rPr>
              <w:t>№ 24-162-VІ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22-142-VІ шешіміне 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12 768 453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10 568 597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10 568 597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12 819 148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6 005 823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сыйақвлар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