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debed" w14:textId="02deb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2018 жылы көтерме жәрдемақы және тұрғын үй сатып алу немесе салу үшін бюджеттік кредит беру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Шардара аудандық мәслихатының 2018 жылғы 28 наурыздағы № 25-174-VI шешiмi. Оңтүстiк Қазақстан облысының Әдiлет департаментiнде 2018 жылғы 10 сәуірде № 4508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"Ауылдық елді мекендерге жұмыс істеу үшін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қағидаларының </w:t>
      </w:r>
      <w:r>
        <w:rPr>
          <w:rFonts w:ascii="Times New Roman"/>
          <w:b w:val="false"/>
          <w:i w:val="false"/>
          <w:color w:val="000000"/>
          <w:sz w:val="28"/>
        </w:rPr>
        <w:t>4 тармағына</w:t>
      </w:r>
      <w:r>
        <w:rPr>
          <w:rFonts w:ascii="Times New Roman"/>
          <w:b w:val="false"/>
          <w:i w:val="false"/>
          <w:color w:val="000000"/>
          <w:sz w:val="28"/>
        </w:rPr>
        <w:t xml:space="preserve"> Нормативтік құқықтық актілерді мемлекеттік тіркеу тізілімінде № 9946 тіркелген және аудан әкімінің 2018 жылғы 14 наурыздағы № 08-839 мәлімдемесіне сәйкес, Шардара аудандық мәслихаты ШЕШІМ ҚАБЫЛДАДЫ:</w:t>
      </w:r>
    </w:p>
    <w:bookmarkEnd w:id="0"/>
    <w:bookmarkStart w:name="z2" w:id="1"/>
    <w:p>
      <w:pPr>
        <w:spacing w:after="0"/>
        <w:ind w:left="0"/>
        <w:jc w:val="both"/>
      </w:pPr>
      <w:r>
        <w:rPr>
          <w:rFonts w:ascii="Times New Roman"/>
          <w:b w:val="false"/>
          <w:i w:val="false"/>
          <w:color w:val="000000"/>
          <w:sz w:val="28"/>
        </w:rPr>
        <w:t>
      1. Шардара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қажеттілікті ескере отырып, 2018 жылы көтерме жәрдемақы және тұрғын үй сатып алу немесе салу үшін бюджеттік кредит берілсін.</w:t>
      </w:r>
    </w:p>
    <w:bookmarkEnd w:id="1"/>
    <w:bookmarkStart w:name="z3" w:id="2"/>
    <w:p>
      <w:pPr>
        <w:spacing w:after="0"/>
        <w:ind w:left="0"/>
        <w:jc w:val="both"/>
      </w:pPr>
      <w:r>
        <w:rPr>
          <w:rFonts w:ascii="Times New Roman"/>
          <w:b w:val="false"/>
          <w:i w:val="false"/>
          <w:color w:val="000000"/>
          <w:sz w:val="28"/>
        </w:rPr>
        <w:t>
      2. "Шардара аудандық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Шардара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Шардара аудандық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С.Айдос</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Б.Муталиев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