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f6fea" w14:textId="7ff6f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Оңтүстiк Қазақстан облысы Шардара аудандық мәслихатының 2018 жылғы 28 наурыздағы № 25-170-VI шешiмi. Оңтүстiк Қазақстан облысының Әдiлет департаментiнде 2018 жылғы 17 сәуірде № 4539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7 бабының </w:t>
      </w:r>
      <w:r>
        <w:rPr>
          <w:rFonts w:ascii="Times New Roman"/>
          <w:b w:val="false"/>
          <w:i w:val="false"/>
          <w:color w:val="000000"/>
          <w:sz w:val="28"/>
        </w:rPr>
        <w:t>5 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27 бабының </w:t>
      </w:r>
      <w:r>
        <w:rPr>
          <w:rFonts w:ascii="Times New Roman"/>
          <w:b w:val="false"/>
          <w:i w:val="false"/>
          <w:color w:val="000000"/>
          <w:sz w:val="28"/>
        </w:rPr>
        <w:t>1 тармағына</w:t>
      </w:r>
      <w:r>
        <w:rPr>
          <w:rFonts w:ascii="Times New Roman"/>
          <w:b w:val="false"/>
          <w:i w:val="false"/>
          <w:color w:val="000000"/>
          <w:sz w:val="28"/>
        </w:rPr>
        <w:t xml:space="preserve"> сәйкес, Шардара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Шардара аудандық мәслихатының 2016 жылғы 25 ақпандағы </w:t>
      </w:r>
      <w:r>
        <w:rPr>
          <w:rFonts w:ascii="Times New Roman"/>
          <w:b w:val="false"/>
          <w:i w:val="false"/>
          <w:color w:val="000000"/>
          <w:sz w:val="28"/>
        </w:rPr>
        <w:t>№ 54-312-V</w:t>
      </w:r>
      <w:r>
        <w:rPr>
          <w:rFonts w:ascii="Times New Roman"/>
          <w:b w:val="false"/>
          <w:i w:val="false"/>
          <w:color w:val="000000"/>
          <w:sz w:val="28"/>
        </w:rPr>
        <w:t xml:space="preserve"> "Шардара ауданы бойынша бірыңғай тіркелген салықтың мөлшерлемелері туралы" (Нормативтік құқықтық актілерді мемлекеттік тіркеу тізілімінде № 3683 тіркелген, 2016 жылғы 8 сәуірде "Шартарап-Шарайна" газетінде және 2016 жылғы 18 сәуірде Қазақстан Республикасының нормативтік құқықтық актілерінің эталондық бақылау банкінде электрондық түрде жарияланған) және 2016 жылғы 22 маусымдағы </w:t>
      </w:r>
      <w:r>
        <w:rPr>
          <w:rFonts w:ascii="Times New Roman"/>
          <w:b w:val="false"/>
          <w:i w:val="false"/>
          <w:color w:val="000000"/>
          <w:sz w:val="28"/>
        </w:rPr>
        <w:t>№ 4-37-VI</w:t>
      </w:r>
      <w:r>
        <w:rPr>
          <w:rFonts w:ascii="Times New Roman"/>
          <w:b w:val="false"/>
          <w:i w:val="false"/>
          <w:color w:val="000000"/>
          <w:sz w:val="28"/>
        </w:rPr>
        <w:t xml:space="preserve"> "Шардара ауданының аумағында пайдаланылмайтын ауылшаруашылығы мақсатындағы жерлерге жер салығының базалық мөлшерлемесін және бірыңғай жер салығының мөлшерлемелерін жоғарылату туралы" (Нормативтік құқықтық актілерді мемлекеттік тіркеу тізілімінде № 3783 тіркелген, 2016 жылғы 22 шілдеде "Шартарап-Шарайна" газетінде және 2016 жылғы 29 шілдеде Қазақстан Республикасының нормативтік құқықтық актілерінің эталондық бақылау банкінде электрондық түрде жарияланған)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"Шардара аудандық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Шардара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Шардара аудандық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С.Айдос</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Б.Муталиев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