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0ca6" w14:textId="1ab0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2017 жылғы 22 желтоқсандағы № 23-159-VI "2018-2020 жылдарға арналған қала,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2018 жылғы 20 қыркүйектегі № 32-217-VI шешiмi. Түркістан облысының Әдiлет департаментiнде 2018 жылғы 25 қыркүйекте № 4739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Шардара аудандық мәслихатының 2018 жылғы 12 қыркүйектегі № 31-211-VI "Шардара аудандық мәслихатының 2017 жылғы 21 желтоқсандағы № 22-142-VI "2018-2020 жылдарға арналған аудандық бюджет туралы" шешіміне өзгерістер енгізу туралы" Нормативтік құқықтық актілерді мемлекеттік тіркеу тізілімінде № 4726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2017 жылғы 22 желтоқсандағы № 23-159-VI ""2018-2020 жылдарға арналған қала, ауылдық округтердің бюджеті туралы" (Нормативтік құқықтық актілерді мемлекеттік тіркеу тізілімінде № 4366 тіркелген, 2018 жылдың 19 қаңтардағы "Шартарап-Шарайна" газетінде және 2018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Шардара қаласының 2018-2020 жылдарға арналған бюджеті тиісінше 1, 2 және 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1 089 606 мың теңге:</w:t>
      </w:r>
    </w:p>
    <w:p>
      <w:pPr>
        <w:spacing w:after="0"/>
        <w:ind w:left="0"/>
        <w:jc w:val="both"/>
      </w:pPr>
      <w:r>
        <w:rPr>
          <w:rFonts w:ascii="Times New Roman"/>
          <w:b w:val="false"/>
          <w:i w:val="false"/>
          <w:color w:val="000000"/>
          <w:sz w:val="28"/>
        </w:rPr>
        <w:t>
      салықтық түсiмдер – 799 761 мың теңге;</w:t>
      </w:r>
    </w:p>
    <w:p>
      <w:pPr>
        <w:spacing w:after="0"/>
        <w:ind w:left="0"/>
        <w:jc w:val="both"/>
      </w:pPr>
      <w:r>
        <w:rPr>
          <w:rFonts w:ascii="Times New Roman"/>
          <w:b w:val="false"/>
          <w:i w:val="false"/>
          <w:color w:val="000000"/>
          <w:sz w:val="28"/>
        </w:rPr>
        <w:t>
      салықтық емес түсiмдер – 18 660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271 185 мың теңге;</w:t>
      </w:r>
    </w:p>
    <w:p>
      <w:pPr>
        <w:spacing w:after="0"/>
        <w:ind w:left="0"/>
        <w:jc w:val="both"/>
      </w:pPr>
      <w:r>
        <w:rPr>
          <w:rFonts w:ascii="Times New Roman"/>
          <w:b w:val="false"/>
          <w:i w:val="false"/>
          <w:color w:val="000000"/>
          <w:sz w:val="28"/>
        </w:rPr>
        <w:t>
      2) шығындар – 1 089 606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 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Қ.Тұрысбеков ауылдық округінің 2018-2020 жылдарға арналған бюджеті тиісінше 4, 5 және 6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94 580 мың теңге:</w:t>
      </w:r>
    </w:p>
    <w:p>
      <w:pPr>
        <w:spacing w:after="0"/>
        <w:ind w:left="0"/>
        <w:jc w:val="both"/>
      </w:pPr>
      <w:r>
        <w:rPr>
          <w:rFonts w:ascii="Times New Roman"/>
          <w:b w:val="false"/>
          <w:i w:val="false"/>
          <w:color w:val="000000"/>
          <w:sz w:val="28"/>
        </w:rPr>
        <w:t>
      салықтық түсiмдер – 6 150 мың теңге;</w:t>
      </w:r>
    </w:p>
    <w:p>
      <w:pPr>
        <w:spacing w:after="0"/>
        <w:ind w:left="0"/>
        <w:jc w:val="both"/>
      </w:pPr>
      <w:r>
        <w:rPr>
          <w:rFonts w:ascii="Times New Roman"/>
          <w:b w:val="false"/>
          <w:i w:val="false"/>
          <w:color w:val="000000"/>
          <w:sz w:val="28"/>
        </w:rPr>
        <w:t>
      салықтық емес түсiмдер – 404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88 026 мың теңге;</w:t>
      </w:r>
    </w:p>
    <w:p>
      <w:pPr>
        <w:spacing w:after="0"/>
        <w:ind w:left="0"/>
        <w:jc w:val="both"/>
      </w:pPr>
      <w:r>
        <w:rPr>
          <w:rFonts w:ascii="Times New Roman"/>
          <w:b w:val="false"/>
          <w:i w:val="false"/>
          <w:color w:val="000000"/>
          <w:sz w:val="28"/>
        </w:rPr>
        <w:t>
      2) шығындар – 94 580 мың теңге;</w:t>
      </w:r>
    </w:p>
    <w:p>
      <w:pPr>
        <w:spacing w:after="0"/>
        <w:ind w:left="0"/>
        <w:jc w:val="both"/>
      </w:pPr>
      <w:r>
        <w:rPr>
          <w:rFonts w:ascii="Times New Roman"/>
          <w:b w:val="false"/>
          <w:i w:val="false"/>
          <w:color w:val="000000"/>
          <w:sz w:val="28"/>
        </w:rPr>
        <w:t>
      3) таза бюджеттiкк 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Көксу ауылдық округінің 2018-2020 жылдарға арналған бюджеті тиісінше 7, 8 және 9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154 169 мың теңге:</w:t>
      </w:r>
    </w:p>
    <w:p>
      <w:pPr>
        <w:spacing w:after="0"/>
        <w:ind w:left="0"/>
        <w:jc w:val="both"/>
      </w:pPr>
      <w:r>
        <w:rPr>
          <w:rFonts w:ascii="Times New Roman"/>
          <w:b w:val="false"/>
          <w:i w:val="false"/>
          <w:color w:val="000000"/>
          <w:sz w:val="28"/>
        </w:rPr>
        <w:t>
      салықтық түсiмдер – 3 220 мың теңге;</w:t>
      </w:r>
    </w:p>
    <w:p>
      <w:pPr>
        <w:spacing w:after="0"/>
        <w:ind w:left="0"/>
        <w:jc w:val="both"/>
      </w:pPr>
      <w:r>
        <w:rPr>
          <w:rFonts w:ascii="Times New Roman"/>
          <w:b w:val="false"/>
          <w:i w:val="false"/>
          <w:color w:val="000000"/>
          <w:sz w:val="28"/>
        </w:rPr>
        <w:t>
      салықтық емес түсiмдер – 183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150 766 мың теңге;</w:t>
      </w:r>
    </w:p>
    <w:p>
      <w:pPr>
        <w:spacing w:after="0"/>
        <w:ind w:left="0"/>
        <w:jc w:val="both"/>
      </w:pPr>
      <w:r>
        <w:rPr>
          <w:rFonts w:ascii="Times New Roman"/>
          <w:b w:val="false"/>
          <w:i w:val="false"/>
          <w:color w:val="000000"/>
          <w:sz w:val="28"/>
        </w:rPr>
        <w:t>
      2) шығындар – 154 169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Ұзыната ауылдық округінің 2018-2020 жылдарға арналған бюджеті тиісінше 10, 11 және 12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82 043 мың теңге:</w:t>
      </w:r>
    </w:p>
    <w:p>
      <w:pPr>
        <w:spacing w:after="0"/>
        <w:ind w:left="0"/>
        <w:jc w:val="both"/>
      </w:pPr>
      <w:r>
        <w:rPr>
          <w:rFonts w:ascii="Times New Roman"/>
          <w:b w:val="false"/>
          <w:i w:val="false"/>
          <w:color w:val="000000"/>
          <w:sz w:val="28"/>
        </w:rPr>
        <w:t>
      салықтық түсiмдер – 3 110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0;</w:t>
      </w:r>
    </w:p>
    <w:p>
      <w:pPr>
        <w:spacing w:after="0"/>
        <w:ind w:left="0"/>
        <w:jc w:val="both"/>
      </w:pPr>
      <w:r>
        <w:rPr>
          <w:rFonts w:ascii="Times New Roman"/>
          <w:b w:val="false"/>
          <w:i w:val="false"/>
          <w:color w:val="000000"/>
          <w:sz w:val="28"/>
        </w:rPr>
        <w:t>
      трансферттер түсiмi – 78 933 мың теңге;</w:t>
      </w:r>
    </w:p>
    <w:p>
      <w:pPr>
        <w:spacing w:after="0"/>
        <w:ind w:left="0"/>
        <w:jc w:val="both"/>
      </w:pPr>
      <w:r>
        <w:rPr>
          <w:rFonts w:ascii="Times New Roman"/>
          <w:b w:val="false"/>
          <w:i w:val="false"/>
          <w:color w:val="000000"/>
          <w:sz w:val="28"/>
        </w:rPr>
        <w:t>
      2) шығындар – 82 043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Алатау батыр ауылдық округінің 2018-2020 жылдарға арналған бюджеті тиісінше 13, 14 және 15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162 468 мың теңге:</w:t>
      </w:r>
    </w:p>
    <w:p>
      <w:pPr>
        <w:spacing w:after="0"/>
        <w:ind w:left="0"/>
        <w:jc w:val="both"/>
      </w:pPr>
      <w:r>
        <w:rPr>
          <w:rFonts w:ascii="Times New Roman"/>
          <w:b w:val="false"/>
          <w:i w:val="false"/>
          <w:color w:val="000000"/>
          <w:sz w:val="28"/>
        </w:rPr>
        <w:t>
      салықтық түсiмдер – 4 960 мың теңге;</w:t>
      </w:r>
    </w:p>
    <w:p>
      <w:pPr>
        <w:spacing w:after="0"/>
        <w:ind w:left="0"/>
        <w:jc w:val="both"/>
      </w:pPr>
      <w:r>
        <w:rPr>
          <w:rFonts w:ascii="Times New Roman"/>
          <w:b w:val="false"/>
          <w:i w:val="false"/>
          <w:color w:val="000000"/>
          <w:sz w:val="28"/>
        </w:rPr>
        <w:t>
      салықтық емес түсiмдер – 223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157 285 мың теңге;</w:t>
      </w:r>
    </w:p>
    <w:p>
      <w:pPr>
        <w:spacing w:after="0"/>
        <w:ind w:left="0"/>
        <w:jc w:val="both"/>
      </w:pPr>
      <w:r>
        <w:rPr>
          <w:rFonts w:ascii="Times New Roman"/>
          <w:b w:val="false"/>
          <w:i w:val="false"/>
          <w:color w:val="000000"/>
          <w:sz w:val="28"/>
        </w:rPr>
        <w:t>
      2) шығындар – 162 468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Қызылқұм ауылдық округінің 2018-2020 жылдарға арналған бюджеті тиісінше 16, 17 және 18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61 087 мың теңге:</w:t>
      </w:r>
    </w:p>
    <w:p>
      <w:pPr>
        <w:spacing w:after="0"/>
        <w:ind w:left="0"/>
        <w:jc w:val="both"/>
      </w:pPr>
      <w:r>
        <w:rPr>
          <w:rFonts w:ascii="Times New Roman"/>
          <w:b w:val="false"/>
          <w:i w:val="false"/>
          <w:color w:val="000000"/>
          <w:sz w:val="28"/>
        </w:rPr>
        <w:t>
      салықтық түсiмдер – 1 090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59 888 мың теңге;</w:t>
      </w:r>
    </w:p>
    <w:p>
      <w:pPr>
        <w:spacing w:after="0"/>
        <w:ind w:left="0"/>
        <w:jc w:val="both"/>
      </w:pPr>
      <w:r>
        <w:rPr>
          <w:rFonts w:ascii="Times New Roman"/>
          <w:b w:val="false"/>
          <w:i w:val="false"/>
          <w:color w:val="000000"/>
          <w:sz w:val="28"/>
        </w:rPr>
        <w:t>
      2) шығындар – 61 087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Сүткент ауылдық округінің 2018-2020 жылдарға арналған бюджеті тиісінше 19, 20 және 21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72 275 мың теңге:</w:t>
      </w:r>
    </w:p>
    <w:p>
      <w:pPr>
        <w:spacing w:after="0"/>
        <w:ind w:left="0"/>
        <w:jc w:val="both"/>
      </w:pPr>
      <w:r>
        <w:rPr>
          <w:rFonts w:ascii="Times New Roman"/>
          <w:b w:val="false"/>
          <w:i w:val="false"/>
          <w:color w:val="000000"/>
          <w:sz w:val="28"/>
        </w:rPr>
        <w:t>
      салықтық түсiмдер – 2 030 мың теңге;</w:t>
      </w:r>
    </w:p>
    <w:p>
      <w:pPr>
        <w:spacing w:after="0"/>
        <w:ind w:left="0"/>
        <w:jc w:val="both"/>
      </w:pPr>
      <w:r>
        <w:rPr>
          <w:rFonts w:ascii="Times New Roman"/>
          <w:b w:val="false"/>
          <w:i w:val="false"/>
          <w:color w:val="000000"/>
          <w:sz w:val="28"/>
        </w:rPr>
        <w:t>
      салықтық емес түсiмдер – 84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70 161мың теңге;</w:t>
      </w:r>
    </w:p>
    <w:p>
      <w:pPr>
        <w:spacing w:after="0"/>
        <w:ind w:left="0"/>
        <w:jc w:val="both"/>
      </w:pPr>
      <w:r>
        <w:rPr>
          <w:rFonts w:ascii="Times New Roman"/>
          <w:b w:val="false"/>
          <w:i w:val="false"/>
          <w:color w:val="000000"/>
          <w:sz w:val="28"/>
        </w:rPr>
        <w:t>
      2) шығындар – 72 275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Ақшеңгелді ауылдық округінің 2018-2020 жылдарға арналған бюджеті тиісінше 22, 23 және 24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277 794 мың теңге:</w:t>
      </w:r>
    </w:p>
    <w:p>
      <w:pPr>
        <w:spacing w:after="0"/>
        <w:ind w:left="0"/>
        <w:jc w:val="both"/>
      </w:pPr>
      <w:r>
        <w:rPr>
          <w:rFonts w:ascii="Times New Roman"/>
          <w:b w:val="false"/>
          <w:i w:val="false"/>
          <w:color w:val="000000"/>
          <w:sz w:val="28"/>
        </w:rPr>
        <w:t>
      салықтық түсiмдер – 2 660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275 038 мың теңге;</w:t>
      </w:r>
    </w:p>
    <w:p>
      <w:pPr>
        <w:spacing w:after="0"/>
        <w:ind w:left="0"/>
        <w:jc w:val="both"/>
      </w:pPr>
      <w:r>
        <w:rPr>
          <w:rFonts w:ascii="Times New Roman"/>
          <w:b w:val="false"/>
          <w:i w:val="false"/>
          <w:color w:val="000000"/>
          <w:sz w:val="28"/>
        </w:rPr>
        <w:t>
      2) шығындар – 277 794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Достық ауылдық округінің 2018-2020 жылдарға арналған бюджеті тиісінше 25, 26 және 27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102 449 мың теңге:</w:t>
      </w:r>
    </w:p>
    <w:p>
      <w:pPr>
        <w:spacing w:after="0"/>
        <w:ind w:left="0"/>
        <w:jc w:val="both"/>
      </w:pPr>
      <w:r>
        <w:rPr>
          <w:rFonts w:ascii="Times New Roman"/>
          <w:b w:val="false"/>
          <w:i w:val="false"/>
          <w:color w:val="000000"/>
          <w:sz w:val="28"/>
        </w:rPr>
        <w:t>
      салықтық түсiмдер – 2 750 мың теңге;</w:t>
      </w:r>
    </w:p>
    <w:p>
      <w:pPr>
        <w:spacing w:after="0"/>
        <w:ind w:left="0"/>
        <w:jc w:val="both"/>
      </w:pPr>
      <w:r>
        <w:rPr>
          <w:rFonts w:ascii="Times New Roman"/>
          <w:b w:val="false"/>
          <w:i w:val="false"/>
          <w:color w:val="000000"/>
          <w:sz w:val="28"/>
        </w:rPr>
        <w:t>
      салықтық емес түсiмдер – 495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99 204 мың теңге;</w:t>
      </w:r>
    </w:p>
    <w:p>
      <w:pPr>
        <w:spacing w:after="0"/>
        <w:ind w:left="0"/>
        <w:jc w:val="both"/>
      </w:pPr>
      <w:r>
        <w:rPr>
          <w:rFonts w:ascii="Times New Roman"/>
          <w:b w:val="false"/>
          <w:i w:val="false"/>
          <w:color w:val="000000"/>
          <w:sz w:val="28"/>
        </w:rPr>
        <w:t>
      2) шығындар – 102 449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 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Жаушықұм ауылдық округінің 2018-2020 жылдарға арналған бюджеті тиісінше 28, 29 және 30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93 809 мың теңге:</w:t>
      </w:r>
    </w:p>
    <w:p>
      <w:pPr>
        <w:spacing w:after="0"/>
        <w:ind w:left="0"/>
        <w:jc w:val="both"/>
      </w:pPr>
      <w:r>
        <w:rPr>
          <w:rFonts w:ascii="Times New Roman"/>
          <w:b w:val="false"/>
          <w:i w:val="false"/>
          <w:color w:val="000000"/>
          <w:sz w:val="28"/>
        </w:rPr>
        <w:t>
      салықтық түсiмдер – 3 210 мың теңге;</w:t>
      </w:r>
    </w:p>
    <w:p>
      <w:pPr>
        <w:spacing w:after="0"/>
        <w:ind w:left="0"/>
        <w:jc w:val="both"/>
      </w:pPr>
      <w:r>
        <w:rPr>
          <w:rFonts w:ascii="Times New Roman"/>
          <w:b w:val="false"/>
          <w:i w:val="false"/>
          <w:color w:val="000000"/>
          <w:sz w:val="28"/>
        </w:rPr>
        <w:t>
      салықтық емес түсiмдер – 98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90 501 мың теңге;</w:t>
      </w:r>
    </w:p>
    <w:p>
      <w:pPr>
        <w:spacing w:after="0"/>
        <w:ind w:left="0"/>
        <w:jc w:val="both"/>
      </w:pPr>
      <w:r>
        <w:rPr>
          <w:rFonts w:ascii="Times New Roman"/>
          <w:b w:val="false"/>
          <w:i w:val="false"/>
          <w:color w:val="000000"/>
          <w:sz w:val="28"/>
        </w:rPr>
        <w:t>
      2) шығындар – 93 809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Қоссейіт ауылдық округінің 2018-2020 жылдарға арналған бюджеті тиісінше 31, 32 және 33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126 205 мың теңге:</w:t>
      </w:r>
    </w:p>
    <w:p>
      <w:pPr>
        <w:spacing w:after="0"/>
        <w:ind w:left="0"/>
        <w:jc w:val="both"/>
      </w:pPr>
      <w:r>
        <w:rPr>
          <w:rFonts w:ascii="Times New Roman"/>
          <w:b w:val="false"/>
          <w:i w:val="false"/>
          <w:color w:val="000000"/>
          <w:sz w:val="28"/>
        </w:rPr>
        <w:t>
      салықтық түсiмдер – 2 450 мың теңге;</w:t>
      </w:r>
    </w:p>
    <w:p>
      <w:pPr>
        <w:spacing w:after="0"/>
        <w:ind w:left="0"/>
        <w:jc w:val="both"/>
      </w:pPr>
      <w:r>
        <w:rPr>
          <w:rFonts w:ascii="Times New Roman"/>
          <w:b w:val="false"/>
          <w:i w:val="false"/>
          <w:color w:val="000000"/>
          <w:sz w:val="28"/>
        </w:rPr>
        <w:t>
      салықтық емес түсiмдер – 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123 687 мың теңге;</w:t>
      </w:r>
    </w:p>
    <w:p>
      <w:pPr>
        <w:spacing w:after="0"/>
        <w:ind w:left="0"/>
        <w:jc w:val="both"/>
      </w:pPr>
      <w:r>
        <w:rPr>
          <w:rFonts w:ascii="Times New Roman"/>
          <w:b w:val="false"/>
          <w:i w:val="false"/>
          <w:color w:val="000000"/>
          <w:sz w:val="28"/>
        </w:rPr>
        <w:t>
      2) шығындар – 126 205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қосымшаларына</w:t>
      </w:r>
      <w:r>
        <w:rPr>
          <w:rFonts w:ascii="Times New Roman"/>
          <w:b w:val="false"/>
          <w:i w:val="false"/>
          <w:color w:val="000000"/>
          <w:sz w:val="28"/>
        </w:rPr>
        <w:t xml:space="preserve"> сәйкес жаңа редакцияда жазылсын.</w:t>
      </w:r>
    </w:p>
    <w:bookmarkEnd w:id="2"/>
    <w:bookmarkStart w:name="z1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Шардара қаласының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Қ.Тұрысбеков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Көксу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Ұзын ата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Алатау батыр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Сүткент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Ақшеңгелді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Жаушықұм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20 қыркүйектегі</w:t>
            </w:r>
            <w:r>
              <w:br/>
            </w:r>
            <w:r>
              <w:rPr>
                <w:rFonts w:ascii="Times New Roman"/>
                <w:b w:val="false"/>
                <w:i w:val="false"/>
                <w:color w:val="000000"/>
                <w:sz w:val="20"/>
              </w:rPr>
              <w:t>№ 32-217-VI шешіміне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Қоссейіт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