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9c95" w14:textId="1039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2012 жылғы 6 қарашадағы № 9-68-V "Шардара ауданының Шардара қаласы мен елдi мекендерінің бағалау аймақтарының шекараларын және жер учаскелері үшін төлемақының базалық ставкаларына түзету коэффициенттерін бекіту туралы" шешіміне толықтырулар енгізу туралы</w:t>
      </w:r>
    </w:p>
    <w:p>
      <w:pPr>
        <w:spacing w:after="0"/>
        <w:ind w:left="0"/>
        <w:jc w:val="both"/>
      </w:pPr>
      <w:r>
        <w:rPr>
          <w:rFonts w:ascii="Times New Roman"/>
          <w:b w:val="false"/>
          <w:i w:val="false"/>
          <w:color w:val="000000"/>
          <w:sz w:val="28"/>
        </w:rPr>
        <w:t>Түркістан облысы Шардара аудандық мәслихатының 2018 жылғы 19 қарашадағы № 33-221-VI шешімі. Түркістан облысының Әділет департаментінде 2018 жылғы 22 қарашада № 4796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ШЕШІМ ЕТЕДІ:</w:t>
      </w:r>
    </w:p>
    <w:bookmarkEnd w:id="0"/>
    <w:bookmarkStart w:name="z2" w:id="1"/>
    <w:p>
      <w:pPr>
        <w:spacing w:after="0"/>
        <w:ind w:left="0"/>
        <w:jc w:val="both"/>
      </w:pPr>
      <w:r>
        <w:rPr>
          <w:rFonts w:ascii="Times New Roman"/>
          <w:b w:val="false"/>
          <w:i w:val="false"/>
          <w:color w:val="000000"/>
          <w:sz w:val="28"/>
        </w:rPr>
        <w:t xml:space="preserve">
      1. "Шардара ауданының Шардара қаласы мен елдi мекендерінің бағалау аймақтарының шекараларын және жер учаскелері үшін төлемақының базалық ставкаларына түзету коэффициенттерін бекіту туралы" Шардара аудандық мәслихатының 2012 жылғы 6 қарашадағы № 9-68-V (Нормативтік құқықтық актілерді мемлекеттік тіркеу тізілімінде № 2147 тіркелген, 2012 жылдың 30 қарашада аудандық "Шартарап-Шарайна" газетінің № 51-52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 19</w:t>
            </w:r>
            <w:r>
              <w:br/>
            </w:r>
            <w:r>
              <w:rPr>
                <w:rFonts w:ascii="Times New Roman"/>
                <w:b w:val="false"/>
                <w:i w:val="false"/>
                <w:color w:val="000000"/>
                <w:sz w:val="20"/>
              </w:rPr>
              <w:t>қарашадағы № 33-221-VI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2012 жылғы 6</w:t>
            </w:r>
            <w:r>
              <w:br/>
            </w:r>
            <w:r>
              <w:rPr>
                <w:rFonts w:ascii="Times New Roman"/>
                <w:b w:val="false"/>
                <w:i w:val="false"/>
                <w:color w:val="000000"/>
                <w:sz w:val="20"/>
              </w:rPr>
              <w:t>қарашадағы № 9-68-V</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Шардара ауданының Шардара қаласының бағалау аймақтарының шекараларын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0967"/>
        <w:gridCol w:w="303"/>
        <w:gridCol w:w="72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 түзету коэффициенттері</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Н.Оңдасынов, Ө.Түгелбаев көшелерінің және Төле би көшесінің бойымен жаңа көпірге дейінгі аралықтағы осы көшелердің екі жақ беті, Қазыбек би, Әйтеке би және Әл-Фараби көшелері бойындағы жер телімдері түгелімен және Б.Саттарханов көшесімен Жастар көшесінің қиылысынан басталатын, Жастар көшесінің бойында орналасқан жер телімдері, Әл-Фараби көшесінің сол жағы бойымен Қазыбек би көшесіне дейін, Қазыбек би көшесінің сол жағы бойымен Әйтеке би көшесіне дейін, Әйтеке би көшесінің сол жағы бойымен Төле би көшесіне дейін, Төле би қөшесінің сол жағы бойымен Шардара су қоймасының су қорғау аймағы, автобаза және механикалық-жөндеу зауыты аймағы дейінгі жерлер.</w:t>
            </w:r>
            <w:r>
              <w:br/>
            </w:r>
            <w:r>
              <w:rPr>
                <w:rFonts w:ascii="Times New Roman"/>
                <w:b w:val="false"/>
                <w:i w:val="false"/>
                <w:color w:val="000000"/>
                <w:sz w:val="20"/>
              </w:rPr>
              <w:t xml:space="preserve">
№ 1 учаске, алаңы-12,04 га. Шардара қаласының аумағына жаңадан қосылған алаңы-12,04 га жер телімі, жаңадан дайындалған және бекітілген Шардара қаласының егжей-тегжейлі жоспарына сәйкес, бұрыңғы қаланың шекарасының оңтүстік-батыс жағынан төмен, бұрынғы қаланың шекарасынан бастап оңтүстікке қарай үш шақырымдай жерде орналасып, Шардара су қоймасының жағалауымен шектесе жағалап, Шардара су қоймасының батыс жағынан орын алып, сол жағынан жаңадан қалаға енгізілген жерлермен шектесіп, қаланың бұрыңғы батыс шекарасынан бір шақырымдай жерде орналасқан. </w:t>
            </w:r>
            <w:r>
              <w:br/>
            </w:r>
            <w:r>
              <w:rPr>
                <w:rFonts w:ascii="Times New Roman"/>
                <w:b w:val="false"/>
                <w:i w:val="false"/>
                <w:color w:val="000000"/>
                <w:sz w:val="20"/>
              </w:rPr>
              <w:t xml:space="preserve">
№ 2 учаске, алаңы-110,52 га. Шардара қаласының аумағына жаңадан қосылған алаңы-110,52 га жер телімі, жаңадан дайындалған және бекітілген Шардара қаласының егжей-тегжейлі жоспарына сәйкес, қаланың бұрыңғы шекарасының оңтүстік-батыс жағынан төмен, қаланың бұрынғы шекарасынан бастап, оңтүстікке қарай 5 шақырым жерде, №1 учаскеден автотрассамен төмен оңтүстікке қарай 2-3 шақырым жерде орналасып, Шардара су қоймасының жағалауымен шектесіп, Шардара су қоймасының батыс жағынан орын алып, сол жағынан жаңадан енгізілген жерлермен шектеседі. </w:t>
            </w:r>
            <w:r>
              <w:br/>
            </w:r>
            <w:r>
              <w:rPr>
                <w:rFonts w:ascii="Times New Roman"/>
                <w:b w:val="false"/>
                <w:i w:val="false"/>
                <w:color w:val="000000"/>
                <w:sz w:val="20"/>
              </w:rPr>
              <w:t>
№ 3 учаске, алаңы-14,23 га. Шардара қаласының аумағына жаңадан қосылған алаңы-14,23 га жер телімі, жаңадан дайындалған және бекітілген Шардара қаласының егжей-тегжейлі жоспарына сәйкес, бұрынғы қаланың шекарасының оңтүстік-батыс жағынан төмен, қаланың бұрынғы шекарасынан бастап оңтүстікке қарай 8 шақырым жерде, № 2 учаскеден төмен орналасып, Шардара су қоймасының жағалауымен шектесіп, Шардара су қоймасының батыс жағынан орын алып, сол жағынан жаңадан қалаға қосылған жерлермен шектесіп, трассаға дейін 1 шақырымдай жерде орналасқан.</w:t>
            </w:r>
            <w:r>
              <w:br/>
            </w:r>
            <w:r>
              <w:rPr>
                <w:rFonts w:ascii="Times New Roman"/>
                <w:b w:val="false"/>
                <w:i w:val="false"/>
                <w:color w:val="000000"/>
                <w:sz w:val="20"/>
              </w:rPr>
              <w:t xml:space="preserve">
№ 4 учаске, алаңы-118,51 га. Шардара қаласының аумағына жаңадан қосылған алаңы-118,51 га жер телімі, жаңадан дайындалған және бекітілген Шардара қаласының егжей-тегжейлі жоспарына сәйкес, қаланың бұрынғы шекарасының оңтүстік-батыс жағынан төмен, қаланың бұрынғы шекарасынан бастап, оңтүстікке қарай 10 шақырым жерде орналасып, сол жағынан Шардара су қоймасының жағалауымен шектесіп, Шардара су қоймасының батыс жағынан орын алып, сол жағынан жаңадан қалаға енгізілген жерлермен шектеседі.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Темірбеков көшесі бойымен Құршан көшесінің қиылысына дейін, екінші жағы Тоқтаров көшесінің қиылысына дейін, Шардара қаласының сол жағалауына өтетін көпірден бастап Арыс қаласына жүретін айналма жолдың екі жақ беті, Н.Оңдасынов көшесінің және Әл-Фараби көшесінің қиылысынан бастау алып жолдың екі жақ беті Шардара қаласының шекарасына дейін, Төле би көшесінің сол жақ бетімен Әйтеке би көшесіне дейін, осы көшеден бастау алып сол жақ бетінен Қазыбек би көшесіне дейін, Қазыбек би көшесінен бастау алып сол жақ бетінен Әл-Фараби көшесіне дейін, Әл-Фараби көшесінен бастау алып Шардара су қоймасына дейін және Достық, Нұр-Отан мөлтек аудандары, Төле би көшесінің сол жақ бетін ала отырып Қ.Тұрысбеков көшесіне дейін, Қ.Тұрысбеков көшесінің сол жақ бетімен Төле би көшесіне дейінгі жерлер.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қаласының бірінші және екінші аймаққа кірмейтін аймақтары.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i w:val="false"/>
          <w:color w:val="000000"/>
        </w:rPr>
        <w:t xml:space="preserve"> Шардара ауданының ауылдық елдi мекендердегi бағалау аймақтарының шекараларын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2441"/>
        <w:gridCol w:w="5837"/>
      </w:tblGrid>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 түзету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Қ.Тұрысбеков ауылы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Ақберді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Бимырза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Қуан-құдық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Пішентөбе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Жаушықұм-1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Бағыскөл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Қалғансыр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Айдарқұл-қашар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Баспанды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Жоласар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Ақалтын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Шабырлы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