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fc54c" w14:textId="93fc5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2018 жылғы 26 желтоқсандағы № 10-47-VI шешiмi. Түркістан облысының Әдiлет департаментiнде 2018 жылғы 27 желтоқсанда № 4860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9-бабының</w:t>
      </w:r>
      <w:r>
        <w:rPr>
          <w:rFonts w:ascii="Times New Roman"/>
          <w:b w:val="false"/>
          <w:i w:val="false"/>
          <w:color w:val="000000"/>
          <w:sz w:val="28"/>
        </w:rPr>
        <w:t xml:space="preserve"> 2 тармағына, 75-бабының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12 желтоқсандағы № 33/347-VI "2019-2021 жылдарға арналған облыстық бюджет туралы" Нормативтік құқықтық актілерді мемлекеттік тіркеу тізілімінде № 4843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Жетісай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Жетісай ауданының 2019-2021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 бекiтiлсiн:</w:t>
      </w:r>
    </w:p>
    <w:bookmarkEnd w:id="1"/>
    <w:p>
      <w:pPr>
        <w:spacing w:after="0"/>
        <w:ind w:left="0"/>
        <w:jc w:val="both"/>
      </w:pPr>
      <w:r>
        <w:rPr>
          <w:rFonts w:ascii="Times New Roman"/>
          <w:b w:val="false"/>
          <w:i w:val="false"/>
          <w:color w:val="000000"/>
          <w:sz w:val="28"/>
        </w:rPr>
        <w:t>
      кірістер – 39 059 828 мың теңге;</w:t>
      </w:r>
    </w:p>
    <w:p>
      <w:pPr>
        <w:spacing w:after="0"/>
        <w:ind w:left="0"/>
        <w:jc w:val="both"/>
      </w:pPr>
      <w:r>
        <w:rPr>
          <w:rFonts w:ascii="Times New Roman"/>
          <w:b w:val="false"/>
          <w:i w:val="false"/>
          <w:color w:val="000000"/>
          <w:sz w:val="28"/>
        </w:rPr>
        <w:t>
      салықтық түсімдер – 2 232 770 мың теңге;</w:t>
      </w:r>
    </w:p>
    <w:p>
      <w:pPr>
        <w:spacing w:after="0"/>
        <w:ind w:left="0"/>
        <w:jc w:val="both"/>
      </w:pPr>
      <w:r>
        <w:rPr>
          <w:rFonts w:ascii="Times New Roman"/>
          <w:b w:val="false"/>
          <w:i w:val="false"/>
          <w:color w:val="000000"/>
          <w:sz w:val="28"/>
        </w:rPr>
        <w:t>
      салықтық емес түсімдер – 15 910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42 906 мың теңге; </w:t>
      </w:r>
    </w:p>
    <w:p>
      <w:pPr>
        <w:spacing w:after="0"/>
        <w:ind w:left="0"/>
        <w:jc w:val="both"/>
      </w:pPr>
      <w:r>
        <w:rPr>
          <w:rFonts w:ascii="Times New Roman"/>
          <w:b w:val="false"/>
          <w:i w:val="false"/>
          <w:color w:val="000000"/>
          <w:sz w:val="28"/>
        </w:rPr>
        <w:t>
      трансферттер түсімі – 36 768 242 мың теңге;</w:t>
      </w:r>
    </w:p>
    <w:p>
      <w:pPr>
        <w:spacing w:after="0"/>
        <w:ind w:left="0"/>
        <w:jc w:val="both"/>
      </w:pPr>
      <w:r>
        <w:rPr>
          <w:rFonts w:ascii="Times New Roman"/>
          <w:b w:val="false"/>
          <w:i w:val="false"/>
          <w:color w:val="000000"/>
          <w:sz w:val="28"/>
        </w:rPr>
        <w:t>
      2) шығындар – 39 101 370 мың теңге;</w:t>
      </w:r>
    </w:p>
    <w:p>
      <w:pPr>
        <w:spacing w:after="0"/>
        <w:ind w:left="0"/>
        <w:jc w:val="both"/>
      </w:pPr>
      <w:r>
        <w:rPr>
          <w:rFonts w:ascii="Times New Roman"/>
          <w:b w:val="false"/>
          <w:i w:val="false"/>
          <w:color w:val="000000"/>
          <w:sz w:val="28"/>
        </w:rPr>
        <w:t>
      3) таза бюджеттік кредиттеу – 275 831 мың теңге;</w:t>
      </w:r>
    </w:p>
    <w:p>
      <w:pPr>
        <w:spacing w:after="0"/>
        <w:ind w:left="0"/>
        <w:jc w:val="both"/>
      </w:pPr>
      <w:r>
        <w:rPr>
          <w:rFonts w:ascii="Times New Roman"/>
          <w:b w:val="false"/>
          <w:i w:val="false"/>
          <w:color w:val="000000"/>
          <w:sz w:val="28"/>
        </w:rPr>
        <w:t>
      бюджеттік кредиттер – 378 750 мың теңге;</w:t>
      </w:r>
    </w:p>
    <w:p>
      <w:pPr>
        <w:spacing w:after="0"/>
        <w:ind w:left="0"/>
        <w:jc w:val="both"/>
      </w:pPr>
      <w:r>
        <w:rPr>
          <w:rFonts w:ascii="Times New Roman"/>
          <w:b w:val="false"/>
          <w:i w:val="false"/>
          <w:color w:val="000000"/>
          <w:sz w:val="28"/>
        </w:rPr>
        <w:t>
      бюджеттік кредиттерді өтеу – 102 919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-317 373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317 373 мың теңге;</w:t>
      </w:r>
    </w:p>
    <w:p>
      <w:pPr>
        <w:spacing w:after="0"/>
        <w:ind w:left="0"/>
        <w:jc w:val="both"/>
      </w:pPr>
      <w:r>
        <w:rPr>
          <w:rFonts w:ascii="Times New Roman"/>
          <w:b w:val="false"/>
          <w:i w:val="false"/>
          <w:color w:val="000000"/>
          <w:sz w:val="28"/>
        </w:rPr>
        <w:t>
      қарыздар түсімі – 378 750 мың теңге;</w:t>
      </w:r>
    </w:p>
    <w:p>
      <w:pPr>
        <w:spacing w:after="0"/>
        <w:ind w:left="0"/>
        <w:jc w:val="both"/>
      </w:pPr>
      <w:r>
        <w:rPr>
          <w:rFonts w:ascii="Times New Roman"/>
          <w:b w:val="false"/>
          <w:i w:val="false"/>
          <w:color w:val="000000"/>
          <w:sz w:val="28"/>
        </w:rPr>
        <w:t>
      қарыздарды өтеу – 102 919 мың теңге;</w:t>
      </w:r>
    </w:p>
    <w:p>
      <w:pPr>
        <w:spacing w:after="0"/>
        <w:ind w:left="0"/>
        <w:jc w:val="both"/>
      </w:pPr>
      <w:r>
        <w:rPr>
          <w:rFonts w:ascii="Times New Roman"/>
          <w:b w:val="false"/>
          <w:i w:val="false"/>
          <w:color w:val="000000"/>
          <w:sz w:val="28"/>
        </w:rPr>
        <w:t>
      бюджет қаражатының пайдаланылатын қалдықтары – 41 542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Жетісай аудандық мәслихатының 13.12.2019 </w:t>
      </w:r>
      <w:r>
        <w:rPr>
          <w:rFonts w:ascii="Times New Roman"/>
          <w:b w:val="false"/>
          <w:i w:val="false"/>
          <w:color w:val="000000"/>
          <w:sz w:val="28"/>
        </w:rPr>
        <w:t>№ 24-131-VI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2019 жылға аудандық бюджеттен қала, кент және ауылдық округтердің бюджеттеріне берілетін бюджеттік субвенциялардың көлемі 3 713 867 мың теңге сомасында бекітілсін, оның ішінде:</w:t>
      </w:r>
    </w:p>
    <w:bookmarkEnd w:id="2"/>
    <w:p>
      <w:pPr>
        <w:spacing w:after="0"/>
        <w:ind w:left="0"/>
        <w:jc w:val="both"/>
      </w:pPr>
      <w:r>
        <w:rPr>
          <w:rFonts w:ascii="Times New Roman"/>
          <w:b w:val="false"/>
          <w:i w:val="false"/>
          <w:color w:val="000000"/>
          <w:sz w:val="28"/>
        </w:rPr>
        <w:t>
      Жетісай қаласы 1 030 132 мың теңге;</w:t>
      </w:r>
    </w:p>
    <w:p>
      <w:pPr>
        <w:spacing w:after="0"/>
        <w:ind w:left="0"/>
        <w:jc w:val="both"/>
      </w:pPr>
      <w:r>
        <w:rPr>
          <w:rFonts w:ascii="Times New Roman"/>
          <w:b w:val="false"/>
          <w:i w:val="false"/>
          <w:color w:val="000000"/>
          <w:sz w:val="28"/>
        </w:rPr>
        <w:t>
      Жаңа ауыл ауылдық округі 270 786 мың теңге;</w:t>
      </w:r>
    </w:p>
    <w:p>
      <w:pPr>
        <w:spacing w:after="0"/>
        <w:ind w:left="0"/>
        <w:jc w:val="both"/>
      </w:pPr>
      <w:r>
        <w:rPr>
          <w:rFonts w:ascii="Times New Roman"/>
          <w:b w:val="false"/>
          <w:i w:val="false"/>
          <w:color w:val="000000"/>
          <w:sz w:val="28"/>
        </w:rPr>
        <w:t>
      Жылысу ауылдық округі 264 081 мың теңге;</w:t>
      </w:r>
    </w:p>
    <w:p>
      <w:pPr>
        <w:spacing w:after="0"/>
        <w:ind w:left="0"/>
        <w:jc w:val="both"/>
      </w:pPr>
      <w:r>
        <w:rPr>
          <w:rFonts w:ascii="Times New Roman"/>
          <w:b w:val="false"/>
          <w:i w:val="false"/>
          <w:color w:val="000000"/>
          <w:sz w:val="28"/>
        </w:rPr>
        <w:t>
      Қазыбек би ауылдық округі 337 030 мың теңге;</w:t>
      </w:r>
    </w:p>
    <w:p>
      <w:pPr>
        <w:spacing w:after="0"/>
        <w:ind w:left="0"/>
        <w:jc w:val="both"/>
      </w:pPr>
      <w:r>
        <w:rPr>
          <w:rFonts w:ascii="Times New Roman"/>
          <w:b w:val="false"/>
          <w:i w:val="false"/>
          <w:color w:val="000000"/>
          <w:sz w:val="28"/>
        </w:rPr>
        <w:t>
      Қарақай ауылдық округі 121 993 мың теңге;</w:t>
      </w:r>
    </w:p>
    <w:p>
      <w:pPr>
        <w:spacing w:after="0"/>
        <w:ind w:left="0"/>
        <w:jc w:val="both"/>
      </w:pPr>
      <w:r>
        <w:rPr>
          <w:rFonts w:ascii="Times New Roman"/>
          <w:b w:val="false"/>
          <w:i w:val="false"/>
          <w:color w:val="000000"/>
          <w:sz w:val="28"/>
        </w:rPr>
        <w:t>
      Асық ата кенті 295 996 мың теңге;</w:t>
      </w:r>
    </w:p>
    <w:p>
      <w:pPr>
        <w:spacing w:after="0"/>
        <w:ind w:left="0"/>
        <w:jc w:val="both"/>
      </w:pPr>
      <w:r>
        <w:rPr>
          <w:rFonts w:ascii="Times New Roman"/>
          <w:b w:val="false"/>
          <w:i w:val="false"/>
          <w:color w:val="000000"/>
          <w:sz w:val="28"/>
        </w:rPr>
        <w:t>
      Абай ауылдық округі 186 361 мың теңге;</w:t>
      </w:r>
    </w:p>
    <w:p>
      <w:pPr>
        <w:spacing w:after="0"/>
        <w:ind w:left="0"/>
        <w:jc w:val="both"/>
      </w:pPr>
      <w:r>
        <w:rPr>
          <w:rFonts w:ascii="Times New Roman"/>
          <w:b w:val="false"/>
          <w:i w:val="false"/>
          <w:color w:val="000000"/>
          <w:sz w:val="28"/>
        </w:rPr>
        <w:t>
      Атамекен ауылдық округі 178 640 мың теңге;</w:t>
      </w:r>
    </w:p>
    <w:p>
      <w:pPr>
        <w:spacing w:after="0"/>
        <w:ind w:left="0"/>
        <w:jc w:val="both"/>
      </w:pPr>
      <w:r>
        <w:rPr>
          <w:rFonts w:ascii="Times New Roman"/>
          <w:b w:val="false"/>
          <w:i w:val="false"/>
          <w:color w:val="000000"/>
          <w:sz w:val="28"/>
        </w:rPr>
        <w:t>
      Ш.Ділдабеков ауылдық округі 236 316 мың теңге;</w:t>
      </w:r>
    </w:p>
    <w:p>
      <w:pPr>
        <w:spacing w:after="0"/>
        <w:ind w:left="0"/>
        <w:jc w:val="both"/>
      </w:pPr>
      <w:r>
        <w:rPr>
          <w:rFonts w:ascii="Times New Roman"/>
          <w:b w:val="false"/>
          <w:i w:val="false"/>
          <w:color w:val="000000"/>
          <w:sz w:val="28"/>
        </w:rPr>
        <w:t>
      Ж.Ералиев ауылдық округі 221 572 мың теңге;</w:t>
      </w:r>
    </w:p>
    <w:p>
      <w:pPr>
        <w:spacing w:after="0"/>
        <w:ind w:left="0"/>
        <w:jc w:val="both"/>
      </w:pPr>
      <w:r>
        <w:rPr>
          <w:rFonts w:ascii="Times New Roman"/>
          <w:b w:val="false"/>
          <w:i w:val="false"/>
          <w:color w:val="000000"/>
          <w:sz w:val="28"/>
        </w:rPr>
        <w:t>
      Қызылқұм ауылдық округі 154 204 мың теңге;</w:t>
      </w:r>
    </w:p>
    <w:p>
      <w:pPr>
        <w:spacing w:after="0"/>
        <w:ind w:left="0"/>
        <w:jc w:val="both"/>
      </w:pPr>
      <w:r>
        <w:rPr>
          <w:rFonts w:ascii="Times New Roman"/>
          <w:b w:val="false"/>
          <w:i w:val="false"/>
          <w:color w:val="000000"/>
          <w:sz w:val="28"/>
        </w:rPr>
        <w:t>
      Мақталы ауылдық округі 132 096 мың теңге;</w:t>
      </w:r>
    </w:p>
    <w:p>
      <w:pPr>
        <w:spacing w:after="0"/>
        <w:ind w:left="0"/>
        <w:jc w:val="both"/>
      </w:pPr>
      <w:r>
        <w:rPr>
          <w:rFonts w:ascii="Times New Roman"/>
          <w:b w:val="false"/>
          <w:i w:val="false"/>
          <w:color w:val="000000"/>
          <w:sz w:val="28"/>
        </w:rPr>
        <w:t>
      Ынтымақ ауылдық округі 284 720 мың теңге.</w:t>
      </w:r>
    </w:p>
    <w:bookmarkStart w:name="z4" w:id="3"/>
    <w:p>
      <w:pPr>
        <w:spacing w:after="0"/>
        <w:ind w:left="0"/>
        <w:jc w:val="both"/>
      </w:pPr>
      <w:r>
        <w:rPr>
          <w:rFonts w:ascii="Times New Roman"/>
          <w:b w:val="false"/>
          <w:i w:val="false"/>
          <w:color w:val="000000"/>
          <w:sz w:val="28"/>
        </w:rPr>
        <w:t>
      3. 2019 жылға жеке табыс салығы және әлеуметтік салық түсімдерінің жалпы сомасын бөлу нормативтері:</w:t>
      </w:r>
    </w:p>
    <w:bookmarkEnd w:id="3"/>
    <w:p>
      <w:pPr>
        <w:spacing w:after="0"/>
        <w:ind w:left="0"/>
        <w:jc w:val="both"/>
      </w:pPr>
      <w:r>
        <w:rPr>
          <w:rFonts w:ascii="Times New Roman"/>
          <w:b w:val="false"/>
          <w:i w:val="false"/>
          <w:color w:val="000000"/>
          <w:sz w:val="28"/>
        </w:rPr>
        <w:t xml:space="preserve">
      төлем көзінен салық салынатын табыстардан ұсталатын жеке табыс салығы бойынша: </w:t>
      </w:r>
    </w:p>
    <w:p>
      <w:pPr>
        <w:spacing w:after="0"/>
        <w:ind w:left="0"/>
        <w:jc w:val="both"/>
      </w:pPr>
      <w:r>
        <w:rPr>
          <w:rFonts w:ascii="Times New Roman"/>
          <w:b w:val="false"/>
          <w:i w:val="false"/>
          <w:color w:val="000000"/>
          <w:sz w:val="28"/>
        </w:rPr>
        <w:t>
      аудандық бюджетке – 100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w:t>
      </w:r>
    </w:p>
    <w:p>
      <w:pPr>
        <w:spacing w:after="0"/>
        <w:ind w:left="0"/>
        <w:jc w:val="both"/>
      </w:pPr>
      <w:r>
        <w:rPr>
          <w:rFonts w:ascii="Times New Roman"/>
          <w:b w:val="false"/>
          <w:i w:val="false"/>
          <w:color w:val="000000"/>
          <w:sz w:val="28"/>
        </w:rPr>
        <w:t>
      аудандық бюджетке – 100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w:t>
      </w:r>
    </w:p>
    <w:p>
      <w:pPr>
        <w:spacing w:after="0"/>
        <w:ind w:left="0"/>
        <w:jc w:val="both"/>
      </w:pPr>
      <w:r>
        <w:rPr>
          <w:rFonts w:ascii="Times New Roman"/>
          <w:b w:val="false"/>
          <w:i w:val="false"/>
          <w:color w:val="000000"/>
          <w:sz w:val="28"/>
        </w:rPr>
        <w:t>
      аудандық бюджетке – 50 пайыз;</w:t>
      </w:r>
    </w:p>
    <w:p>
      <w:pPr>
        <w:spacing w:after="0"/>
        <w:ind w:left="0"/>
        <w:jc w:val="both"/>
      </w:pPr>
      <w:r>
        <w:rPr>
          <w:rFonts w:ascii="Times New Roman"/>
          <w:b w:val="false"/>
          <w:i w:val="false"/>
          <w:color w:val="000000"/>
          <w:sz w:val="28"/>
        </w:rPr>
        <w:t>
      облыстық бюджетке – 50 пайыз;</w:t>
      </w:r>
    </w:p>
    <w:p>
      <w:pPr>
        <w:spacing w:after="0"/>
        <w:ind w:left="0"/>
        <w:jc w:val="both"/>
      </w:pPr>
      <w:r>
        <w:rPr>
          <w:rFonts w:ascii="Times New Roman"/>
          <w:b w:val="false"/>
          <w:i w:val="false"/>
          <w:color w:val="000000"/>
          <w:sz w:val="28"/>
        </w:rPr>
        <w:t>
      әлеуметтік салық бойынша:</w:t>
      </w:r>
    </w:p>
    <w:p>
      <w:pPr>
        <w:spacing w:after="0"/>
        <w:ind w:left="0"/>
        <w:jc w:val="both"/>
      </w:pPr>
      <w:r>
        <w:rPr>
          <w:rFonts w:ascii="Times New Roman"/>
          <w:b w:val="false"/>
          <w:i w:val="false"/>
          <w:color w:val="000000"/>
          <w:sz w:val="28"/>
        </w:rPr>
        <w:t>
      аудандық бюджетке – 50 пайыз;</w:t>
      </w:r>
    </w:p>
    <w:p>
      <w:pPr>
        <w:spacing w:after="0"/>
        <w:ind w:left="0"/>
        <w:jc w:val="both"/>
      </w:pPr>
      <w:r>
        <w:rPr>
          <w:rFonts w:ascii="Times New Roman"/>
          <w:b w:val="false"/>
          <w:i w:val="false"/>
          <w:color w:val="000000"/>
          <w:sz w:val="28"/>
        </w:rPr>
        <w:t xml:space="preserve">
      облыстық бюджетке – 50 пайыз болып белгіленсін. </w:t>
      </w:r>
    </w:p>
    <w:bookmarkStart w:name="z5" w:id="4"/>
    <w:p>
      <w:pPr>
        <w:spacing w:after="0"/>
        <w:ind w:left="0"/>
        <w:jc w:val="both"/>
      </w:pPr>
      <w:r>
        <w:rPr>
          <w:rFonts w:ascii="Times New Roman"/>
          <w:b w:val="false"/>
          <w:i w:val="false"/>
          <w:color w:val="000000"/>
          <w:sz w:val="28"/>
        </w:rPr>
        <w:t>
      4. Ауданның жергілікті атқарушы органының 2019 жылға арналған резерві 15 000 мың теңге сомасында белгіленсін.</w:t>
      </w:r>
    </w:p>
    <w:bookmarkEnd w:id="4"/>
    <w:bookmarkStart w:name="z6" w:id="5"/>
    <w:p>
      <w:pPr>
        <w:spacing w:after="0"/>
        <w:ind w:left="0"/>
        <w:jc w:val="both"/>
      </w:pPr>
      <w:r>
        <w:rPr>
          <w:rFonts w:ascii="Times New Roman"/>
          <w:b w:val="false"/>
          <w:i w:val="false"/>
          <w:color w:val="000000"/>
          <w:sz w:val="28"/>
        </w:rPr>
        <w:t>
      5. 2019 жылға облыстық бюджеттен аудандық бюджетке берілетін заңнаманың қабылдауына байланысты ысырапты өтеуге арналған трансферттер көлемі 16 944 991 мың теңге сомасында бекітілсін.</w:t>
      </w:r>
    </w:p>
    <w:bookmarkEnd w:id="5"/>
    <w:bookmarkStart w:name="z7" w:id="6"/>
    <w:p>
      <w:pPr>
        <w:spacing w:after="0"/>
        <w:ind w:left="0"/>
        <w:jc w:val="both"/>
      </w:pPr>
      <w:r>
        <w:rPr>
          <w:rFonts w:ascii="Times New Roman"/>
          <w:b w:val="false"/>
          <w:i w:val="false"/>
          <w:color w:val="000000"/>
          <w:sz w:val="28"/>
        </w:rPr>
        <w:t xml:space="preserve">
      6. Бюджеттік инвестициялық жобаларды (бағдарламаларды) іске асыруға бағытталған, 2019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xml:space="preserve">
      7. 2019 жылға арналған аудандық бюджетті атқару процесінде секвестрлеуге жатпайтын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2019 жылға арналған қала, кент және ауылдық округтердің бюджеттік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 </w:t>
      </w:r>
    </w:p>
    <w:bookmarkEnd w:id="8"/>
    <w:bookmarkStart w:name="z10" w:id="9"/>
    <w:p>
      <w:pPr>
        <w:spacing w:after="0"/>
        <w:ind w:left="0"/>
        <w:jc w:val="both"/>
      </w:pPr>
      <w:r>
        <w:rPr>
          <w:rFonts w:ascii="Times New Roman"/>
          <w:b w:val="false"/>
          <w:i w:val="false"/>
          <w:color w:val="000000"/>
          <w:sz w:val="28"/>
        </w:rPr>
        <w:t xml:space="preserve">
      9. Қала, кент және ауылдық округтердің бюджеттерінің шығыстарында мектепке дейінгі білім беру ұйымдарында мемлекеттік білім беру тапсырысын іске асыруға бағытталған бюджет қаражатының ең төменгі көлемі </w:t>
      </w:r>
      <w:r>
        <w:rPr>
          <w:rFonts w:ascii="Times New Roman"/>
          <w:b w:val="false"/>
          <w:i w:val="false"/>
          <w:color w:val="000000"/>
          <w:sz w:val="28"/>
        </w:rPr>
        <w:t>7-қосымшаға</w:t>
      </w:r>
      <w:r>
        <w:rPr>
          <w:rFonts w:ascii="Times New Roman"/>
          <w:b w:val="false"/>
          <w:i w:val="false"/>
          <w:color w:val="000000"/>
          <w:sz w:val="28"/>
        </w:rPr>
        <w:t xml:space="preserve"> сәйкес ескерілсін.</w:t>
      </w:r>
    </w:p>
    <w:bookmarkEnd w:id="9"/>
    <w:bookmarkStart w:name="z11" w:id="10"/>
    <w:p>
      <w:pPr>
        <w:spacing w:after="0"/>
        <w:ind w:left="0"/>
        <w:jc w:val="both"/>
      </w:pPr>
      <w:r>
        <w:rPr>
          <w:rFonts w:ascii="Times New Roman"/>
          <w:b w:val="false"/>
          <w:i w:val="false"/>
          <w:color w:val="000000"/>
          <w:sz w:val="28"/>
        </w:rPr>
        <w:t>
      10. 2019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мөлшерлемелері белгіленсін.</w:t>
      </w:r>
    </w:p>
    <w:bookmarkEnd w:id="10"/>
    <w:bookmarkStart w:name="z12" w:id="11"/>
    <w:p>
      <w:pPr>
        <w:spacing w:after="0"/>
        <w:ind w:left="0"/>
        <w:jc w:val="both"/>
      </w:pPr>
      <w:r>
        <w:rPr>
          <w:rFonts w:ascii="Times New Roman"/>
          <w:b w:val="false"/>
          <w:i w:val="false"/>
          <w:color w:val="000000"/>
          <w:sz w:val="28"/>
        </w:rPr>
        <w:t>
      11. "Жетісай аудандық мәслихат аппараты" мемлекеттік мекемесі Қазақстан Республикасының заңнамалық актілерінде белгіленген тәртіпте:</w:t>
      </w:r>
    </w:p>
    <w:bookmarkEnd w:id="11"/>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Жетісай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Жетісай аудандық мәслихаттың интернет-ресурсына орналастыруын қамтамасыз етсін.</w:t>
      </w:r>
    </w:p>
    <w:bookmarkStart w:name="z13" w:id="12"/>
    <w:p>
      <w:pPr>
        <w:spacing w:after="0"/>
        <w:ind w:left="0"/>
        <w:jc w:val="both"/>
      </w:pPr>
      <w:r>
        <w:rPr>
          <w:rFonts w:ascii="Times New Roman"/>
          <w:b w:val="false"/>
          <w:i w:val="false"/>
          <w:color w:val="000000"/>
          <w:sz w:val="28"/>
        </w:rPr>
        <w:t>
      12. Осы шешім 2019 жылғы 1 қаңтардан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О.Асанов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10-47-VI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2018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Жетісай аудандық мәслихатының 13.12.2019 </w:t>
      </w:r>
      <w:r>
        <w:rPr>
          <w:rFonts w:ascii="Times New Roman"/>
          <w:b w:val="false"/>
          <w:i w:val="false"/>
          <w:color w:val="ff0000"/>
          <w:sz w:val="28"/>
        </w:rPr>
        <w:t>№ 24-131-VI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39 059 828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2 232 770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1 455 518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1 455 518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622 707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622 707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36 768 242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36 768 242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36 768 242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39 101 370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20 235 679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19 483 699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15 233 810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15 113 629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4 249 889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4 249 889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504 770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504 770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430 402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10 276 019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7 947 740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7 946 386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7 946 386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2 157 649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2 157 649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1 144 112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1 898 050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544 233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499 422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499 422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951 997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950 936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828 620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341 485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448 777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368 229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368 229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368 229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368 229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329 112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918 845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901 299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901 299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606 763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497 412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477 729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477 729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467 729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3 715 703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3 715 703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3 715 703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3 713 867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10-47-VI</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23 553 076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1 429 669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485 423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485 423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22 088 136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22 088 136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22 088 136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23 553 076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13 903 082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13 189 639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10 304 824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10 205 882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2 884 815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2 884 815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503 523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503 523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377 120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1 803 525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742 715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740 978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740 978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963 964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963 964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1 181 886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354 039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617 880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617 880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428 833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409 247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334 158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3 794 157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3 794 157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3 794 157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3 794 157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10-47-VI</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20 622 200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1 190 923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462 902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462 902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495 131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495 131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19 397 454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19 397 454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19 397 454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20 622 200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11 005 734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10 357 994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10 357 994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10 258 152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303 518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1 418 468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310 966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1 008 524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1 008 524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223 914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1 399 238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877 005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852 463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852 463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345 599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3 910 106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3 910 106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3 910 106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3 910 106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10-47-VI</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2019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117"/>
        <w:gridCol w:w="2355"/>
        <w:gridCol w:w="2355"/>
        <w:gridCol w:w="47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10-47-VI</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2019 жылға арналған аудандық бюджетті атқару процесінде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1223"/>
        <w:gridCol w:w="2579"/>
        <w:gridCol w:w="2579"/>
        <w:gridCol w:w="40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10-47-VI</w:t>
            </w:r>
            <w:r>
              <w:br/>
            </w:r>
            <w:r>
              <w:rPr>
                <w:rFonts w:ascii="Times New Roman"/>
                <w:b w:val="false"/>
                <w:i w:val="false"/>
                <w:color w:val="000000"/>
                <w:sz w:val="20"/>
              </w:rPr>
              <w:t>шешіміне 6-қосымша</w:t>
            </w:r>
          </w:p>
        </w:tc>
      </w:tr>
    </w:tbl>
    <w:p>
      <w:pPr>
        <w:spacing w:after="0"/>
        <w:ind w:left="0"/>
        <w:jc w:val="left"/>
      </w:pPr>
      <w:r>
        <w:rPr>
          <w:rFonts w:ascii="Times New Roman"/>
          <w:b/>
          <w:i w:val="false"/>
          <w:color w:val="000000"/>
        </w:rPr>
        <w:t xml:space="preserve"> 2019 жылға арналған аудандық бюджетте қала, кенттер және ауылдық округтер әкімдері аппараттарының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054"/>
        <w:gridCol w:w="2223"/>
        <w:gridCol w:w="2224"/>
        <w:gridCol w:w="51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қаласы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су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Ш.Ділдабеков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Ж.Ералиев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10-47-VI</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Мектепке дейінгі білім беру ұйымдарында мемлекеттік білім беру тапсырысын іске асыруға бағытталған бюджет қаражатының ең төменгі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2186"/>
        <w:gridCol w:w="3048"/>
        <w:gridCol w:w="3049"/>
        <w:gridCol w:w="3049"/>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округтердің атауы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3 579 798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3 581 406</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3 687 894</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қаласы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1 070 943</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1 058 545</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1 088 856</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 ауылдық округі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253 462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262 293</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271 427</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су ауылдық округі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252 942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254 411</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262 140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ауылдық округі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334 573</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332 521</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342 091</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Қарақай ауылдық округі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118 684</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110 192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112 259</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Асықата кенті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283 332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272 510</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278 025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168 620</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174 496</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180 575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162 258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167 912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173 760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Ш.Ділдабеков ауылдық округі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216 344</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223 883</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231 677</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Ж.Ералиев ауылдық округі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198 317</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205 228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212 373</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128 745</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133 232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137 872</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ауылдық округі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113 038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116 975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282 346</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273 145</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