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46fa" w14:textId="1cc46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қала, кент және ауылдық округтердің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2018 жылғы 28 желтоқсандағы № 10-64-IV шешiмi. Түркістан облысының Әдiлет департаментiнде 2019 жылғы 9 қаңтарда № 4870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Жетісай аудандық мәслихатының 2018 жылғы 26 желтоқсандағы № 10-47-VI "2019-2021 жылдарға арналған аудандық бюджет туралы" Нормативтік құқықтық актілерді тіркеу тізілімінде № 4860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Жетісай қаласының 2019-2021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1 327 746 мың теңге:</w:t>
      </w:r>
    </w:p>
    <w:p>
      <w:pPr>
        <w:spacing w:after="0"/>
        <w:ind w:left="0"/>
        <w:jc w:val="both"/>
      </w:pPr>
      <w:r>
        <w:rPr>
          <w:rFonts w:ascii="Times New Roman"/>
          <w:b w:val="false"/>
          <w:i w:val="false"/>
          <w:color w:val="000000"/>
          <w:sz w:val="28"/>
        </w:rPr>
        <w:t>
      салықтық түсiмдер – 149 027 мың теңге;</w:t>
      </w:r>
    </w:p>
    <w:p>
      <w:pPr>
        <w:spacing w:after="0"/>
        <w:ind w:left="0"/>
        <w:jc w:val="both"/>
      </w:pPr>
      <w:r>
        <w:rPr>
          <w:rFonts w:ascii="Times New Roman"/>
          <w:b w:val="false"/>
          <w:i w:val="false"/>
          <w:color w:val="000000"/>
          <w:sz w:val="28"/>
        </w:rPr>
        <w:t>
      салықтық емес түсiмдер – 310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1 178 409 мың теңге;</w:t>
      </w:r>
    </w:p>
    <w:p>
      <w:pPr>
        <w:spacing w:after="0"/>
        <w:ind w:left="0"/>
        <w:jc w:val="both"/>
      </w:pPr>
      <w:r>
        <w:rPr>
          <w:rFonts w:ascii="Times New Roman"/>
          <w:b w:val="false"/>
          <w:i w:val="false"/>
          <w:color w:val="000000"/>
          <w:sz w:val="28"/>
        </w:rPr>
        <w:t>
      2) шығындар – 1 329 825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- 2 079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2 079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2 079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Жаңа ауыл ауылдық округінің 2019-2021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2019 жылға мынадай көлемде бекiтiлсiн:</w:t>
      </w:r>
    </w:p>
    <w:bookmarkEnd w:id="2"/>
    <w:p>
      <w:pPr>
        <w:spacing w:after="0"/>
        <w:ind w:left="0"/>
        <w:jc w:val="both"/>
      </w:pPr>
      <w:r>
        <w:rPr>
          <w:rFonts w:ascii="Times New Roman"/>
          <w:b w:val="false"/>
          <w:i w:val="false"/>
          <w:color w:val="000000"/>
          <w:sz w:val="28"/>
        </w:rPr>
        <w:t>
      1) кiрiстер – 300 851 мың теңге:</w:t>
      </w:r>
    </w:p>
    <w:p>
      <w:pPr>
        <w:spacing w:after="0"/>
        <w:ind w:left="0"/>
        <w:jc w:val="both"/>
      </w:pPr>
      <w:r>
        <w:rPr>
          <w:rFonts w:ascii="Times New Roman"/>
          <w:b w:val="false"/>
          <w:i w:val="false"/>
          <w:color w:val="000000"/>
          <w:sz w:val="28"/>
        </w:rPr>
        <w:t>
      салықтық түсiмдер – 12 092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288 709 мың теңге;</w:t>
      </w:r>
    </w:p>
    <w:p>
      <w:pPr>
        <w:spacing w:after="0"/>
        <w:ind w:left="0"/>
        <w:jc w:val="both"/>
      </w:pPr>
      <w:r>
        <w:rPr>
          <w:rFonts w:ascii="Times New Roman"/>
          <w:b w:val="false"/>
          <w:i w:val="false"/>
          <w:color w:val="000000"/>
          <w:sz w:val="28"/>
        </w:rPr>
        <w:t>
      2) шығындар – 304 012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- 3 161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3 161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3 161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2019 жылға Жаңа ауыл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4. Жылы су ауылдық округінің 2019-2021 жылдарға арналған бюджеті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оның ішінде 2019 жылға мынадай көлемде бекiтiлсiн:</w:t>
      </w:r>
    </w:p>
    <w:bookmarkEnd w:id="4"/>
    <w:p>
      <w:pPr>
        <w:spacing w:after="0"/>
        <w:ind w:left="0"/>
        <w:jc w:val="both"/>
      </w:pPr>
      <w:r>
        <w:rPr>
          <w:rFonts w:ascii="Times New Roman"/>
          <w:b w:val="false"/>
          <w:i w:val="false"/>
          <w:color w:val="000000"/>
          <w:sz w:val="28"/>
        </w:rPr>
        <w:t>
      1) кiрiстер – 298 084 мың теңге:</w:t>
      </w:r>
    </w:p>
    <w:p>
      <w:pPr>
        <w:spacing w:after="0"/>
        <w:ind w:left="0"/>
        <w:jc w:val="both"/>
      </w:pPr>
      <w:r>
        <w:rPr>
          <w:rFonts w:ascii="Times New Roman"/>
          <w:b w:val="false"/>
          <w:i w:val="false"/>
          <w:color w:val="000000"/>
          <w:sz w:val="28"/>
        </w:rPr>
        <w:t>
      салықтық түсiмдер – 10 236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287 798 мың теңге;</w:t>
      </w:r>
    </w:p>
    <w:p>
      <w:pPr>
        <w:spacing w:after="0"/>
        <w:ind w:left="0"/>
        <w:jc w:val="both"/>
      </w:pPr>
      <w:r>
        <w:rPr>
          <w:rFonts w:ascii="Times New Roman"/>
          <w:b w:val="false"/>
          <w:i w:val="false"/>
          <w:color w:val="000000"/>
          <w:sz w:val="28"/>
        </w:rPr>
        <w:t>
      2) шығындар – 300 603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- 2 519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2 519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2 519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2019 жылға Жылы су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11-қосымшаға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Қазыбек би ауылдық округінің 2019-2021 жылдарға арналған бюджеті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оның ішінде 2019 жылға мынадай көлемде бекiтiлсiн:</w:t>
      </w:r>
    </w:p>
    <w:bookmarkEnd w:id="6"/>
    <w:p>
      <w:pPr>
        <w:spacing w:after="0"/>
        <w:ind w:left="0"/>
        <w:jc w:val="both"/>
      </w:pPr>
      <w:r>
        <w:rPr>
          <w:rFonts w:ascii="Times New Roman"/>
          <w:b w:val="false"/>
          <w:i w:val="false"/>
          <w:color w:val="000000"/>
          <w:sz w:val="28"/>
        </w:rPr>
        <w:t>
      1) кiрiстер – 398 244 мың теңге:</w:t>
      </w:r>
    </w:p>
    <w:p>
      <w:pPr>
        <w:spacing w:after="0"/>
        <w:ind w:left="0"/>
        <w:jc w:val="both"/>
      </w:pPr>
      <w:r>
        <w:rPr>
          <w:rFonts w:ascii="Times New Roman"/>
          <w:b w:val="false"/>
          <w:i w:val="false"/>
          <w:color w:val="000000"/>
          <w:sz w:val="28"/>
        </w:rPr>
        <w:t>
      салықтық түсiмдер – 15 689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382 505 мың теңге;</w:t>
      </w:r>
    </w:p>
    <w:p>
      <w:pPr>
        <w:spacing w:after="0"/>
        <w:ind w:left="0"/>
        <w:jc w:val="both"/>
      </w:pPr>
      <w:r>
        <w:rPr>
          <w:rFonts w:ascii="Times New Roman"/>
          <w:b w:val="false"/>
          <w:i w:val="false"/>
          <w:color w:val="000000"/>
          <w:sz w:val="28"/>
        </w:rPr>
        <w:t>
      2) шығындар – 399 940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- 1 696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1 696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1 696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2019 жылға Қазыбек би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15-қосымшаға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Қарақай ауылдық округінің 2019-2021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2019 жылға мынадай көлемде бекiтiлсiн:</w:t>
      </w:r>
    </w:p>
    <w:bookmarkEnd w:id="8"/>
    <w:p>
      <w:pPr>
        <w:spacing w:after="0"/>
        <w:ind w:left="0"/>
        <w:jc w:val="both"/>
      </w:pPr>
      <w:r>
        <w:rPr>
          <w:rFonts w:ascii="Times New Roman"/>
          <w:b w:val="false"/>
          <w:i w:val="false"/>
          <w:color w:val="000000"/>
          <w:sz w:val="28"/>
        </w:rPr>
        <w:t>
      1) кiрiстер – 161 303 мың теңге:</w:t>
      </w:r>
    </w:p>
    <w:p>
      <w:pPr>
        <w:spacing w:after="0"/>
        <w:ind w:left="0"/>
        <w:jc w:val="both"/>
      </w:pPr>
      <w:r>
        <w:rPr>
          <w:rFonts w:ascii="Times New Roman"/>
          <w:b w:val="false"/>
          <w:i w:val="false"/>
          <w:color w:val="000000"/>
          <w:sz w:val="28"/>
        </w:rPr>
        <w:t>
      салықтық түсiмдер – 9 518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151 735 мың теңге;</w:t>
      </w:r>
    </w:p>
    <w:p>
      <w:pPr>
        <w:spacing w:after="0"/>
        <w:ind w:left="0"/>
        <w:jc w:val="both"/>
      </w:pPr>
      <w:r>
        <w:rPr>
          <w:rFonts w:ascii="Times New Roman"/>
          <w:b w:val="false"/>
          <w:i w:val="false"/>
          <w:color w:val="000000"/>
          <w:sz w:val="28"/>
        </w:rPr>
        <w:t>
      2) шығындар – 161 458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2019 жылға Қарақай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19-қосымшаға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xml:space="preserve">
      10. Асықата кентінің 2019-2021 жылдарға арналған бюджеті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22-қосымшаларға</w:t>
      </w:r>
      <w:r>
        <w:rPr>
          <w:rFonts w:ascii="Times New Roman"/>
          <w:b w:val="false"/>
          <w:i w:val="false"/>
          <w:color w:val="000000"/>
          <w:sz w:val="28"/>
        </w:rPr>
        <w:t xml:space="preserve">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384 507 мың теңге:</w:t>
      </w:r>
    </w:p>
    <w:p>
      <w:pPr>
        <w:spacing w:after="0"/>
        <w:ind w:left="0"/>
        <w:jc w:val="both"/>
      </w:pPr>
      <w:r>
        <w:rPr>
          <w:rFonts w:ascii="Times New Roman"/>
          <w:b w:val="false"/>
          <w:i w:val="false"/>
          <w:color w:val="000000"/>
          <w:sz w:val="28"/>
        </w:rPr>
        <w:t>
      салықтық түсiмдер – 35 837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348 620 мың теңге;</w:t>
      </w:r>
    </w:p>
    <w:p>
      <w:pPr>
        <w:spacing w:after="0"/>
        <w:ind w:left="0"/>
        <w:jc w:val="both"/>
      </w:pPr>
      <w:r>
        <w:rPr>
          <w:rFonts w:ascii="Times New Roman"/>
          <w:b w:val="false"/>
          <w:i w:val="false"/>
          <w:color w:val="000000"/>
          <w:sz w:val="28"/>
        </w:rPr>
        <w:t>
      2) шығындар – 398 996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- 14 489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14 489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14 489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Абай ауылдық округінің 2019-2021 жылдарға арналған бюджеті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209 987 мың теңге:</w:t>
      </w:r>
    </w:p>
    <w:p>
      <w:pPr>
        <w:spacing w:after="0"/>
        <w:ind w:left="0"/>
        <w:jc w:val="both"/>
      </w:pPr>
      <w:r>
        <w:rPr>
          <w:rFonts w:ascii="Times New Roman"/>
          <w:b w:val="false"/>
          <w:i w:val="false"/>
          <w:color w:val="000000"/>
          <w:sz w:val="28"/>
        </w:rPr>
        <w:t>
      салықтық түсiмдер – 7 829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202 108 мың теңге;</w:t>
      </w:r>
    </w:p>
    <w:p>
      <w:pPr>
        <w:spacing w:after="0"/>
        <w:ind w:left="0"/>
        <w:jc w:val="both"/>
      </w:pPr>
      <w:r>
        <w:rPr>
          <w:rFonts w:ascii="Times New Roman"/>
          <w:b w:val="false"/>
          <w:i w:val="false"/>
          <w:color w:val="000000"/>
          <w:sz w:val="28"/>
        </w:rPr>
        <w:t>
      2) шығындар – 218 423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- 8 436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8 436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8 436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2019 жылға Абай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26-қосымшаға</w:t>
      </w:r>
      <w:r>
        <w:rPr>
          <w:rFonts w:ascii="Times New Roman"/>
          <w:b w:val="false"/>
          <w:i w:val="false"/>
          <w:color w:val="000000"/>
          <w:sz w:val="28"/>
        </w:rPr>
        <w:t xml:space="preserve"> сәйкес бекітілсін.</w:t>
      </w:r>
    </w:p>
    <w:bookmarkEnd w:id="12"/>
    <w:bookmarkStart w:name="z14" w:id="13"/>
    <w:p>
      <w:pPr>
        <w:spacing w:after="0"/>
        <w:ind w:left="0"/>
        <w:jc w:val="both"/>
      </w:pPr>
      <w:r>
        <w:rPr>
          <w:rFonts w:ascii="Times New Roman"/>
          <w:b w:val="false"/>
          <w:i w:val="false"/>
          <w:color w:val="000000"/>
          <w:sz w:val="28"/>
        </w:rPr>
        <w:t xml:space="preserve">
      13. Атамекен ауылдық округінің 2019-2021 жылдарға арналған бюджеті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29-қосымшаларға</w:t>
      </w:r>
      <w:r>
        <w:rPr>
          <w:rFonts w:ascii="Times New Roman"/>
          <w:b w:val="false"/>
          <w:i w:val="false"/>
          <w:color w:val="000000"/>
          <w:sz w:val="28"/>
        </w:rPr>
        <w:t xml:space="preserve">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224 118 мың теңге:</w:t>
      </w:r>
    </w:p>
    <w:p>
      <w:pPr>
        <w:spacing w:after="0"/>
        <w:ind w:left="0"/>
        <w:jc w:val="both"/>
      </w:pPr>
      <w:r>
        <w:rPr>
          <w:rFonts w:ascii="Times New Roman"/>
          <w:b w:val="false"/>
          <w:i w:val="false"/>
          <w:color w:val="000000"/>
          <w:sz w:val="28"/>
        </w:rPr>
        <w:t>
      салықтық түсiмдер – 10 052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214 016 мың теңге;</w:t>
      </w:r>
    </w:p>
    <w:p>
      <w:pPr>
        <w:spacing w:after="0"/>
        <w:ind w:left="0"/>
        <w:jc w:val="both"/>
      </w:pPr>
      <w:r>
        <w:rPr>
          <w:rFonts w:ascii="Times New Roman"/>
          <w:b w:val="false"/>
          <w:i w:val="false"/>
          <w:color w:val="000000"/>
          <w:sz w:val="28"/>
        </w:rPr>
        <w:t>
      2) шығындар – 224 275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2019 жылға Атамекен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30-қосымшаға</w:t>
      </w:r>
      <w:r>
        <w:rPr>
          <w:rFonts w:ascii="Times New Roman"/>
          <w:b w:val="false"/>
          <w:i w:val="false"/>
          <w:color w:val="000000"/>
          <w:sz w:val="28"/>
        </w:rPr>
        <w:t xml:space="preserve"> сәйкес бекітілсін.</w:t>
      </w:r>
    </w:p>
    <w:bookmarkEnd w:id="14"/>
    <w:bookmarkStart w:name="z16" w:id="15"/>
    <w:p>
      <w:pPr>
        <w:spacing w:after="0"/>
        <w:ind w:left="0"/>
        <w:jc w:val="both"/>
      </w:pPr>
      <w:r>
        <w:rPr>
          <w:rFonts w:ascii="Times New Roman"/>
          <w:b w:val="false"/>
          <w:i w:val="false"/>
          <w:color w:val="000000"/>
          <w:sz w:val="28"/>
        </w:rPr>
        <w:t xml:space="preserve">
      15. Ш.Ділдабеков ауылдық округінің 2019-2021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2019 жылға мынадай көлемде бекiтiлсiн:</w:t>
      </w:r>
    </w:p>
    <w:bookmarkEnd w:id="15"/>
    <w:p>
      <w:pPr>
        <w:spacing w:after="0"/>
        <w:ind w:left="0"/>
        <w:jc w:val="both"/>
      </w:pPr>
      <w:r>
        <w:rPr>
          <w:rFonts w:ascii="Times New Roman"/>
          <w:b w:val="false"/>
          <w:i w:val="false"/>
          <w:color w:val="000000"/>
          <w:sz w:val="28"/>
        </w:rPr>
        <w:t>
      1) кiрiстер – 270 466 мың теңге:</w:t>
      </w:r>
    </w:p>
    <w:p>
      <w:pPr>
        <w:spacing w:after="0"/>
        <w:ind w:left="0"/>
        <w:jc w:val="both"/>
      </w:pPr>
      <w:r>
        <w:rPr>
          <w:rFonts w:ascii="Times New Roman"/>
          <w:b w:val="false"/>
          <w:i w:val="false"/>
          <w:color w:val="000000"/>
          <w:sz w:val="28"/>
        </w:rPr>
        <w:t>
      салықтық түсiмдер – 8 665 мың теңге;</w:t>
      </w:r>
    </w:p>
    <w:p>
      <w:pPr>
        <w:spacing w:after="0"/>
        <w:ind w:left="0"/>
        <w:jc w:val="both"/>
      </w:pPr>
      <w:r>
        <w:rPr>
          <w:rFonts w:ascii="Times New Roman"/>
          <w:b w:val="false"/>
          <w:i w:val="false"/>
          <w:color w:val="000000"/>
          <w:sz w:val="28"/>
        </w:rPr>
        <w:t>
      салықтық емес түсiмдер – 523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261 278 мың теңге;</w:t>
      </w:r>
    </w:p>
    <w:p>
      <w:pPr>
        <w:spacing w:after="0"/>
        <w:ind w:left="0"/>
        <w:jc w:val="both"/>
      </w:pPr>
      <w:r>
        <w:rPr>
          <w:rFonts w:ascii="Times New Roman"/>
          <w:b w:val="false"/>
          <w:i w:val="false"/>
          <w:color w:val="000000"/>
          <w:sz w:val="28"/>
        </w:rPr>
        <w:t>
      2) шығындар – 273 344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- 2 878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2 878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2 878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2019 жылға Ш.Ділдабеков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34-қосымшаға</w:t>
      </w:r>
      <w:r>
        <w:rPr>
          <w:rFonts w:ascii="Times New Roman"/>
          <w:b w:val="false"/>
          <w:i w:val="false"/>
          <w:color w:val="000000"/>
          <w:sz w:val="28"/>
        </w:rPr>
        <w:t xml:space="preserve"> сәйкес бекітілсін.</w:t>
      </w:r>
    </w:p>
    <w:bookmarkEnd w:id="16"/>
    <w:bookmarkStart w:name="z18" w:id="17"/>
    <w:p>
      <w:pPr>
        <w:spacing w:after="0"/>
        <w:ind w:left="0"/>
        <w:jc w:val="both"/>
      </w:pPr>
      <w:r>
        <w:rPr>
          <w:rFonts w:ascii="Times New Roman"/>
          <w:b w:val="false"/>
          <w:i w:val="false"/>
          <w:color w:val="000000"/>
          <w:sz w:val="28"/>
        </w:rPr>
        <w:t xml:space="preserve">
      17. Ж.Ералиев ауылдық округінің 2019-2021 жылдарға арналған бюджеті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37-қосымшаларға</w:t>
      </w:r>
      <w:r>
        <w:rPr>
          <w:rFonts w:ascii="Times New Roman"/>
          <w:b w:val="false"/>
          <w:i w:val="false"/>
          <w:color w:val="000000"/>
          <w:sz w:val="28"/>
        </w:rPr>
        <w:t xml:space="preserve"> сәйкес, оның ішінде 2019 жылға мынадай көлемде бекiтiлсiн:</w:t>
      </w:r>
    </w:p>
    <w:bookmarkEnd w:id="17"/>
    <w:p>
      <w:pPr>
        <w:spacing w:after="0"/>
        <w:ind w:left="0"/>
        <w:jc w:val="both"/>
      </w:pPr>
      <w:r>
        <w:rPr>
          <w:rFonts w:ascii="Times New Roman"/>
          <w:b w:val="false"/>
          <w:i w:val="false"/>
          <w:color w:val="000000"/>
          <w:sz w:val="28"/>
        </w:rPr>
        <w:t>
      1) кiрiстер – 238 832 мың теңге:</w:t>
      </w:r>
    </w:p>
    <w:p>
      <w:pPr>
        <w:spacing w:after="0"/>
        <w:ind w:left="0"/>
        <w:jc w:val="both"/>
      </w:pPr>
      <w:r>
        <w:rPr>
          <w:rFonts w:ascii="Times New Roman"/>
          <w:b w:val="false"/>
          <w:i w:val="false"/>
          <w:color w:val="000000"/>
          <w:sz w:val="28"/>
        </w:rPr>
        <w:t>
      салықтық түсiмдер – 10 923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227 859 мың теңге;</w:t>
      </w:r>
    </w:p>
    <w:p>
      <w:pPr>
        <w:spacing w:after="0"/>
        <w:ind w:left="0"/>
        <w:jc w:val="both"/>
      </w:pPr>
      <w:r>
        <w:rPr>
          <w:rFonts w:ascii="Times New Roman"/>
          <w:b w:val="false"/>
          <w:i w:val="false"/>
          <w:color w:val="000000"/>
          <w:sz w:val="28"/>
        </w:rPr>
        <w:t>
      2) шығындар – 241 585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- 2 753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2 753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2 753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18. 2019 жылға Ж.Ералиев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37-қосымшаларға</w:t>
      </w:r>
      <w:r>
        <w:rPr>
          <w:rFonts w:ascii="Times New Roman"/>
          <w:b w:val="false"/>
          <w:i w:val="false"/>
          <w:color w:val="000000"/>
          <w:sz w:val="28"/>
        </w:rPr>
        <w:t xml:space="preserve"> сәйкес бекітілсін.</w:t>
      </w:r>
    </w:p>
    <w:bookmarkEnd w:id="18"/>
    <w:bookmarkStart w:name="z20" w:id="19"/>
    <w:p>
      <w:pPr>
        <w:spacing w:after="0"/>
        <w:ind w:left="0"/>
        <w:jc w:val="both"/>
      </w:pPr>
      <w:r>
        <w:rPr>
          <w:rFonts w:ascii="Times New Roman"/>
          <w:b w:val="false"/>
          <w:i w:val="false"/>
          <w:color w:val="000000"/>
          <w:sz w:val="28"/>
        </w:rPr>
        <w:t xml:space="preserve">
      19. Қызылқұм ауылдық округінің 2019-2021 жылдарға арналған бюджеті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41-қосымшаларға</w:t>
      </w:r>
      <w:r>
        <w:rPr>
          <w:rFonts w:ascii="Times New Roman"/>
          <w:b w:val="false"/>
          <w:i w:val="false"/>
          <w:color w:val="000000"/>
          <w:sz w:val="28"/>
        </w:rPr>
        <w:t xml:space="preserve"> сәйкес, оның ішінде 2019 жылға мынадай көлемде бекiтiлсiн:</w:t>
      </w:r>
    </w:p>
    <w:bookmarkEnd w:id="19"/>
    <w:p>
      <w:pPr>
        <w:spacing w:after="0"/>
        <w:ind w:left="0"/>
        <w:jc w:val="both"/>
      </w:pPr>
      <w:r>
        <w:rPr>
          <w:rFonts w:ascii="Times New Roman"/>
          <w:b w:val="false"/>
          <w:i w:val="false"/>
          <w:color w:val="000000"/>
          <w:sz w:val="28"/>
        </w:rPr>
        <w:t>
      1) кiрiстер – 175 885 мың теңге:</w:t>
      </w:r>
    </w:p>
    <w:p>
      <w:pPr>
        <w:spacing w:after="0"/>
        <w:ind w:left="0"/>
        <w:jc w:val="both"/>
      </w:pPr>
      <w:r>
        <w:rPr>
          <w:rFonts w:ascii="Times New Roman"/>
          <w:b w:val="false"/>
          <w:i w:val="false"/>
          <w:color w:val="000000"/>
          <w:sz w:val="28"/>
        </w:rPr>
        <w:t>
      салықтық түсiмдер – 8 522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167 313 мың теңге;</w:t>
      </w:r>
    </w:p>
    <w:p>
      <w:pPr>
        <w:spacing w:after="0"/>
        <w:ind w:left="0"/>
        <w:jc w:val="both"/>
      </w:pPr>
      <w:r>
        <w:rPr>
          <w:rFonts w:ascii="Times New Roman"/>
          <w:b w:val="false"/>
          <w:i w:val="false"/>
          <w:color w:val="000000"/>
          <w:sz w:val="28"/>
        </w:rPr>
        <w:t>
      2) шығындар – 179 261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- 3 376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3 376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3 376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20. 2019 жылға Қызылқұм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42-қосымшаға</w:t>
      </w:r>
      <w:r>
        <w:rPr>
          <w:rFonts w:ascii="Times New Roman"/>
          <w:b w:val="false"/>
          <w:i w:val="false"/>
          <w:color w:val="000000"/>
          <w:sz w:val="28"/>
        </w:rPr>
        <w:t xml:space="preserve"> сәйкес бекітілсін.</w:t>
      </w:r>
    </w:p>
    <w:bookmarkEnd w:id="20"/>
    <w:bookmarkStart w:name="z22" w:id="21"/>
    <w:p>
      <w:pPr>
        <w:spacing w:after="0"/>
        <w:ind w:left="0"/>
        <w:jc w:val="both"/>
      </w:pPr>
      <w:r>
        <w:rPr>
          <w:rFonts w:ascii="Times New Roman"/>
          <w:b w:val="false"/>
          <w:i w:val="false"/>
          <w:color w:val="000000"/>
          <w:sz w:val="28"/>
        </w:rPr>
        <w:t xml:space="preserve">
      21. Мақталы ауылдық округінің 2019-2021 жылдарға арналған бюджеті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45-қосымшаларға</w:t>
      </w:r>
      <w:r>
        <w:rPr>
          <w:rFonts w:ascii="Times New Roman"/>
          <w:b w:val="false"/>
          <w:i w:val="false"/>
          <w:color w:val="000000"/>
          <w:sz w:val="28"/>
        </w:rPr>
        <w:t xml:space="preserve"> сәйкес, оның ішінде 2019 жылға мынадай көлемде бекiтiлсiн:</w:t>
      </w:r>
    </w:p>
    <w:bookmarkEnd w:id="21"/>
    <w:p>
      <w:pPr>
        <w:spacing w:after="0"/>
        <w:ind w:left="0"/>
        <w:jc w:val="both"/>
      </w:pPr>
      <w:r>
        <w:rPr>
          <w:rFonts w:ascii="Times New Roman"/>
          <w:b w:val="false"/>
          <w:i w:val="false"/>
          <w:color w:val="000000"/>
          <w:sz w:val="28"/>
        </w:rPr>
        <w:t>
      1) кiрiстер – 158 266 мың теңге:</w:t>
      </w:r>
    </w:p>
    <w:p>
      <w:pPr>
        <w:spacing w:after="0"/>
        <w:ind w:left="0"/>
        <w:jc w:val="both"/>
      </w:pPr>
      <w:r>
        <w:rPr>
          <w:rFonts w:ascii="Times New Roman"/>
          <w:b w:val="false"/>
          <w:i w:val="false"/>
          <w:color w:val="000000"/>
          <w:sz w:val="28"/>
        </w:rPr>
        <w:t>
      салықтық түсiмдер – 6 723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151 493 мың теңге;</w:t>
      </w:r>
    </w:p>
    <w:p>
      <w:pPr>
        <w:spacing w:after="0"/>
        <w:ind w:left="0"/>
        <w:jc w:val="both"/>
      </w:pPr>
      <w:r>
        <w:rPr>
          <w:rFonts w:ascii="Times New Roman"/>
          <w:b w:val="false"/>
          <w:i w:val="false"/>
          <w:color w:val="000000"/>
          <w:sz w:val="28"/>
        </w:rPr>
        <w:t>
      2) шығындар – 163 836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- 5 570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5 570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5 570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22. 2019 жылға Мақталы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46-қосымшаға</w:t>
      </w:r>
      <w:r>
        <w:rPr>
          <w:rFonts w:ascii="Times New Roman"/>
          <w:b w:val="false"/>
          <w:i w:val="false"/>
          <w:color w:val="000000"/>
          <w:sz w:val="28"/>
        </w:rPr>
        <w:t xml:space="preserve"> сәйкес бекітілсін.</w:t>
      </w:r>
    </w:p>
    <w:bookmarkEnd w:id="22"/>
    <w:bookmarkStart w:name="z24" w:id="23"/>
    <w:p>
      <w:pPr>
        <w:spacing w:after="0"/>
        <w:ind w:left="0"/>
        <w:jc w:val="both"/>
      </w:pPr>
      <w:r>
        <w:rPr>
          <w:rFonts w:ascii="Times New Roman"/>
          <w:b w:val="false"/>
          <w:i w:val="false"/>
          <w:color w:val="000000"/>
          <w:sz w:val="28"/>
        </w:rPr>
        <w:t xml:space="preserve">
      23. Ынтымақ ауылдық округінің 2019-2021 жылдарға арналған бюджеті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49-қосымшаларға</w:t>
      </w:r>
      <w:r>
        <w:rPr>
          <w:rFonts w:ascii="Times New Roman"/>
          <w:b w:val="false"/>
          <w:i w:val="false"/>
          <w:color w:val="000000"/>
          <w:sz w:val="28"/>
        </w:rPr>
        <w:t xml:space="preserve"> сәйкес, оның ішінде 2019 жылға мынадай көлемде бекiтiлсiн:</w:t>
      </w:r>
    </w:p>
    <w:bookmarkEnd w:id="23"/>
    <w:p>
      <w:pPr>
        <w:spacing w:after="0"/>
        <w:ind w:left="0"/>
        <w:jc w:val="both"/>
      </w:pPr>
      <w:r>
        <w:rPr>
          <w:rFonts w:ascii="Times New Roman"/>
          <w:b w:val="false"/>
          <w:i w:val="false"/>
          <w:color w:val="000000"/>
          <w:sz w:val="28"/>
        </w:rPr>
        <w:t>
      1) кiрiстер – 331 001 мың теңге:</w:t>
      </w:r>
    </w:p>
    <w:p>
      <w:pPr>
        <w:spacing w:after="0"/>
        <w:ind w:left="0"/>
        <w:jc w:val="both"/>
      </w:pPr>
      <w:r>
        <w:rPr>
          <w:rFonts w:ascii="Times New Roman"/>
          <w:b w:val="false"/>
          <w:i w:val="false"/>
          <w:color w:val="000000"/>
          <w:sz w:val="28"/>
        </w:rPr>
        <w:t>
      салықтық түсiмдер – 11 198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319 753 мың теңге;</w:t>
      </w:r>
    </w:p>
    <w:p>
      <w:pPr>
        <w:spacing w:after="0"/>
        <w:ind w:left="0"/>
        <w:jc w:val="both"/>
      </w:pPr>
      <w:r>
        <w:rPr>
          <w:rFonts w:ascii="Times New Roman"/>
          <w:b w:val="false"/>
          <w:i w:val="false"/>
          <w:color w:val="000000"/>
          <w:sz w:val="28"/>
        </w:rPr>
        <w:t>
      2) шығындар – 337 225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- 6 224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6 224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6 224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Түркiстан облысы Жетісай аудандық мәслихатының 28.11.2019 </w:t>
      </w:r>
      <w:r>
        <w:rPr>
          <w:rFonts w:ascii="Times New Roman"/>
          <w:b w:val="false"/>
          <w:i w:val="false"/>
          <w:color w:val="000000"/>
          <w:sz w:val="28"/>
        </w:rPr>
        <w:t>№ 23-129-VI</w:t>
      </w:r>
      <w:r>
        <w:rPr>
          <w:rFonts w:ascii="Times New Roman"/>
          <w:b w:val="false"/>
          <w:i w:val="false"/>
          <w:color w:val="ff0000"/>
          <w:sz w:val="28"/>
        </w:rPr>
        <w:t xml:space="preserve"> шешiмiмен (01.01.2019 бастап қолданысқа енгiзiледі).</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24. 2019 жылға Ынтымақ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50-қосымшаға</w:t>
      </w:r>
      <w:r>
        <w:rPr>
          <w:rFonts w:ascii="Times New Roman"/>
          <w:b w:val="false"/>
          <w:i w:val="false"/>
          <w:color w:val="000000"/>
          <w:sz w:val="28"/>
        </w:rPr>
        <w:t xml:space="preserve"> сәйкес бекітілсін.</w:t>
      </w:r>
    </w:p>
    <w:bookmarkEnd w:id="24"/>
    <w:bookmarkStart w:name="z26" w:id="25"/>
    <w:p>
      <w:pPr>
        <w:spacing w:after="0"/>
        <w:ind w:left="0"/>
        <w:jc w:val="both"/>
      </w:pPr>
      <w:r>
        <w:rPr>
          <w:rFonts w:ascii="Times New Roman"/>
          <w:b w:val="false"/>
          <w:i w:val="false"/>
          <w:color w:val="000000"/>
          <w:sz w:val="28"/>
        </w:rPr>
        <w:t xml:space="preserve">
      25. 2015 жылғы 23 қарашадағы Қазақстан Республикасының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мөлшерлемелері белгіленсін.</w:t>
      </w:r>
    </w:p>
    <w:bookmarkEnd w:id="25"/>
    <w:bookmarkStart w:name="z27" w:id="26"/>
    <w:p>
      <w:pPr>
        <w:spacing w:after="0"/>
        <w:ind w:left="0"/>
        <w:jc w:val="both"/>
      </w:pPr>
      <w:r>
        <w:rPr>
          <w:rFonts w:ascii="Times New Roman"/>
          <w:b w:val="false"/>
          <w:i w:val="false"/>
          <w:color w:val="000000"/>
          <w:sz w:val="28"/>
        </w:rPr>
        <w:t>
      26. "Жетісай аудандық мәслихат аппараты" мемлекеттік мекемесі Қазақстан Республикасының заңнамалық актілерінде белгіленген тәртіпте:</w:t>
      </w:r>
    </w:p>
    <w:bookmarkEnd w:id="26"/>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Жетісай аудандық мәслихатының интернет-ресурсына орналастыруын қамтамасыз етсін.</w:t>
      </w:r>
    </w:p>
    <w:bookmarkStart w:name="z28" w:id="27"/>
    <w:p>
      <w:pPr>
        <w:spacing w:after="0"/>
        <w:ind w:left="0"/>
        <w:jc w:val="both"/>
      </w:pPr>
      <w:r>
        <w:rPr>
          <w:rFonts w:ascii="Times New Roman"/>
          <w:b w:val="false"/>
          <w:i w:val="false"/>
          <w:color w:val="000000"/>
          <w:sz w:val="28"/>
        </w:rPr>
        <w:t>
      27. Осы шешім 2019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1 - қосымша</w:t>
            </w:r>
          </w:p>
        </w:tc>
      </w:tr>
    </w:tbl>
    <w:p>
      <w:pPr>
        <w:spacing w:after="0"/>
        <w:ind w:left="0"/>
        <w:jc w:val="left"/>
      </w:pPr>
      <w:r>
        <w:rPr>
          <w:rFonts w:ascii="Times New Roman"/>
          <w:b/>
          <w:i w:val="false"/>
          <w:color w:val="000000"/>
        </w:rPr>
        <w:t xml:space="preserve"> Жетісай қаласының 2019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1198"/>
        <w:gridCol w:w="1199"/>
        <w:gridCol w:w="5360"/>
        <w:gridCol w:w="27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1 327 746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149 027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67 803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1 178 409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1 178 409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1 178 409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1 329 825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1 161 800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1 161 120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1 161 120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1 161 120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103 542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103 542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103 542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2 - қосымша</w:t>
            </w:r>
          </w:p>
        </w:tc>
      </w:tr>
    </w:tbl>
    <w:p>
      <w:pPr>
        <w:spacing w:after="0"/>
        <w:ind w:left="0"/>
        <w:jc w:val="left"/>
      </w:pPr>
      <w:r>
        <w:rPr>
          <w:rFonts w:ascii="Times New Roman"/>
          <w:b/>
          <w:i w:val="false"/>
          <w:color w:val="000000"/>
        </w:rPr>
        <w:t xml:space="preserve"> Жетісай қаласының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6"/>
        <w:gridCol w:w="1516"/>
        <w:gridCol w:w="3520"/>
        <w:gridCol w:w="35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1 207 112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154 479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1 207 112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1 058 545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1 058 545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1 058 545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104 283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104 283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104 283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3 - қосымша</w:t>
            </w:r>
          </w:p>
        </w:tc>
      </w:tr>
    </w:tbl>
    <w:p>
      <w:pPr>
        <w:spacing w:after="0"/>
        <w:ind w:left="0"/>
        <w:jc w:val="left"/>
      </w:pPr>
      <w:r>
        <w:rPr>
          <w:rFonts w:ascii="Times New Roman"/>
          <w:b/>
          <w:i w:val="false"/>
          <w:color w:val="000000"/>
        </w:rPr>
        <w:t xml:space="preserve"> Жетісай қаласының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1198"/>
        <w:gridCol w:w="1199"/>
        <w:gridCol w:w="5360"/>
        <w:gridCol w:w="27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1 247 351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160 722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1 086 271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1 086 271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1 086 271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1 247 351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1 089 620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1 088 856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1 088 856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1 088 856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108 740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108 740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108 740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65 806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4 - қосымша</w:t>
            </w:r>
          </w:p>
        </w:tc>
      </w:tr>
    </w:tbl>
    <w:p>
      <w:pPr>
        <w:spacing w:after="0"/>
        <w:ind w:left="0"/>
        <w:jc w:val="left"/>
      </w:pPr>
      <w:r>
        <w:rPr>
          <w:rFonts w:ascii="Times New Roman"/>
          <w:b/>
          <w:i w:val="false"/>
          <w:color w:val="000000"/>
        </w:rPr>
        <w:t xml:space="preserve"> Жаңа ауыл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304 012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5 - қосымша</w:t>
            </w:r>
          </w:p>
        </w:tc>
      </w:tr>
    </w:tbl>
    <w:p>
      <w:pPr>
        <w:spacing w:after="0"/>
        <w:ind w:left="0"/>
        <w:jc w:val="left"/>
      </w:pPr>
      <w:r>
        <w:rPr>
          <w:rFonts w:ascii="Times New Roman"/>
          <w:b/>
          <w:i w:val="false"/>
          <w:color w:val="000000"/>
        </w:rPr>
        <w:t xml:space="preserve"> Жаңа ауыл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6 - қосымша</w:t>
            </w:r>
          </w:p>
        </w:tc>
      </w:tr>
    </w:tbl>
    <w:p>
      <w:pPr>
        <w:spacing w:after="0"/>
        <w:ind w:left="0"/>
        <w:jc w:val="left"/>
      </w:pPr>
      <w:r>
        <w:rPr>
          <w:rFonts w:ascii="Times New Roman"/>
          <w:b/>
          <w:i w:val="false"/>
          <w:color w:val="000000"/>
        </w:rPr>
        <w:t xml:space="preserve"> Жаңа ауыл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7 -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2019 жылға Жаңа ауыл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8 - қосымша</w:t>
            </w:r>
          </w:p>
        </w:tc>
      </w:tr>
    </w:tbl>
    <w:p>
      <w:pPr>
        <w:spacing w:after="0"/>
        <w:ind w:left="0"/>
        <w:jc w:val="left"/>
      </w:pPr>
      <w:r>
        <w:rPr>
          <w:rFonts w:ascii="Times New Roman"/>
          <w:b/>
          <w:i w:val="false"/>
          <w:color w:val="000000"/>
        </w:rPr>
        <w:t xml:space="preserve"> Жылы су ауылдық округінің 2019 жылға арналған бюджеті</w:t>
      </w:r>
    </w:p>
    <w:p>
      <w:pPr>
        <w:spacing w:after="0"/>
        <w:ind w:left="0"/>
        <w:jc w:val="both"/>
      </w:pPr>
      <w:r>
        <w:rPr>
          <w:rFonts w:ascii="Times New Roman"/>
          <w:b w:val="false"/>
          <w:i w:val="false"/>
          <w:color w:val="ff0000"/>
          <w:sz w:val="28"/>
        </w:rPr>
        <w:t xml:space="preserve">
      Ескерту. 8-қосымша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9 - қосымша</w:t>
            </w:r>
          </w:p>
        </w:tc>
      </w:tr>
    </w:tbl>
    <w:p>
      <w:pPr>
        <w:spacing w:after="0"/>
        <w:ind w:left="0"/>
        <w:jc w:val="left"/>
      </w:pPr>
      <w:r>
        <w:rPr>
          <w:rFonts w:ascii="Times New Roman"/>
          <w:b/>
          <w:i w:val="false"/>
          <w:color w:val="000000"/>
        </w:rPr>
        <w:t xml:space="preserve"> Жылы су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10 - қосымша</w:t>
            </w:r>
          </w:p>
        </w:tc>
      </w:tr>
    </w:tbl>
    <w:p>
      <w:pPr>
        <w:spacing w:after="0"/>
        <w:ind w:left="0"/>
        <w:jc w:val="left"/>
      </w:pPr>
      <w:r>
        <w:rPr>
          <w:rFonts w:ascii="Times New Roman"/>
          <w:b/>
          <w:i w:val="false"/>
          <w:color w:val="000000"/>
        </w:rPr>
        <w:t xml:space="preserve"> Жылы су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11 - қосымша</w:t>
            </w:r>
          </w:p>
        </w:tc>
      </w:tr>
    </w:tbl>
    <w:p>
      <w:pPr>
        <w:spacing w:after="0"/>
        <w:ind w:left="0"/>
        <w:jc w:val="left"/>
      </w:pPr>
      <w:r>
        <w:rPr>
          <w:rFonts w:ascii="Times New Roman"/>
          <w:b/>
          <w:i w:val="false"/>
          <w:color w:val="000000"/>
        </w:rPr>
        <w:t xml:space="preserve"> 2019 жылға Жылы су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12 - қосымша</w:t>
            </w:r>
          </w:p>
        </w:tc>
      </w:tr>
    </w:tbl>
    <w:p>
      <w:pPr>
        <w:spacing w:after="0"/>
        <w:ind w:left="0"/>
        <w:jc w:val="left"/>
      </w:pPr>
      <w:r>
        <w:rPr>
          <w:rFonts w:ascii="Times New Roman"/>
          <w:b/>
          <w:i w:val="false"/>
          <w:color w:val="000000"/>
        </w:rPr>
        <w:t xml:space="preserve"> Қазыбек би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12-қосымша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13 - қосымша</w:t>
            </w:r>
          </w:p>
        </w:tc>
      </w:tr>
    </w:tbl>
    <w:p>
      <w:pPr>
        <w:spacing w:after="0"/>
        <w:ind w:left="0"/>
        <w:jc w:val="left"/>
      </w:pPr>
      <w:r>
        <w:rPr>
          <w:rFonts w:ascii="Times New Roman"/>
          <w:b/>
          <w:i w:val="false"/>
          <w:color w:val="000000"/>
        </w:rPr>
        <w:t xml:space="preserve"> Қазыбек би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14 - қосымша</w:t>
            </w:r>
          </w:p>
        </w:tc>
      </w:tr>
    </w:tbl>
    <w:p>
      <w:pPr>
        <w:spacing w:after="0"/>
        <w:ind w:left="0"/>
        <w:jc w:val="left"/>
      </w:pPr>
      <w:r>
        <w:rPr>
          <w:rFonts w:ascii="Times New Roman"/>
          <w:b/>
          <w:i w:val="false"/>
          <w:color w:val="000000"/>
        </w:rPr>
        <w:t xml:space="preserve"> Қазыбек би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15 - қосымша</w:t>
            </w:r>
          </w:p>
        </w:tc>
      </w:tr>
    </w:tbl>
    <w:p>
      <w:pPr>
        <w:spacing w:after="0"/>
        <w:ind w:left="0"/>
        <w:jc w:val="left"/>
      </w:pPr>
      <w:r>
        <w:rPr>
          <w:rFonts w:ascii="Times New Roman"/>
          <w:b/>
          <w:i w:val="false"/>
          <w:color w:val="000000"/>
        </w:rPr>
        <w:t xml:space="preserve"> 2019 жылға Қазыбек би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16 - қосымша</w:t>
            </w:r>
          </w:p>
        </w:tc>
      </w:tr>
    </w:tbl>
    <w:p>
      <w:pPr>
        <w:spacing w:after="0"/>
        <w:ind w:left="0"/>
        <w:jc w:val="left"/>
      </w:pPr>
      <w:r>
        <w:rPr>
          <w:rFonts w:ascii="Times New Roman"/>
          <w:b/>
          <w:i w:val="false"/>
          <w:color w:val="000000"/>
        </w:rPr>
        <w:t xml:space="preserve"> Қарақай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17 - қосымша</w:t>
            </w:r>
          </w:p>
        </w:tc>
      </w:tr>
    </w:tbl>
    <w:p>
      <w:pPr>
        <w:spacing w:after="0"/>
        <w:ind w:left="0"/>
        <w:jc w:val="left"/>
      </w:pPr>
      <w:r>
        <w:rPr>
          <w:rFonts w:ascii="Times New Roman"/>
          <w:b/>
          <w:i w:val="false"/>
          <w:color w:val="000000"/>
        </w:rPr>
        <w:t xml:space="preserve"> Қарақай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18 - қосымша</w:t>
            </w:r>
          </w:p>
        </w:tc>
      </w:tr>
    </w:tbl>
    <w:p>
      <w:pPr>
        <w:spacing w:after="0"/>
        <w:ind w:left="0"/>
        <w:jc w:val="left"/>
      </w:pPr>
      <w:r>
        <w:rPr>
          <w:rFonts w:ascii="Times New Roman"/>
          <w:b/>
          <w:i w:val="false"/>
          <w:color w:val="000000"/>
        </w:rPr>
        <w:t xml:space="preserve"> Қарақай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19 - қосымша</w:t>
            </w:r>
          </w:p>
        </w:tc>
      </w:tr>
    </w:tbl>
    <w:p>
      <w:pPr>
        <w:spacing w:after="0"/>
        <w:ind w:left="0"/>
        <w:jc w:val="left"/>
      </w:pPr>
      <w:r>
        <w:rPr>
          <w:rFonts w:ascii="Times New Roman"/>
          <w:b/>
          <w:i w:val="false"/>
          <w:color w:val="000000"/>
        </w:rPr>
        <w:t xml:space="preserve"> 2019 жылға Қарақай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20 - қосымша</w:t>
            </w:r>
          </w:p>
        </w:tc>
      </w:tr>
    </w:tbl>
    <w:p>
      <w:pPr>
        <w:spacing w:after="0"/>
        <w:ind w:left="0"/>
        <w:jc w:val="left"/>
      </w:pPr>
      <w:r>
        <w:rPr>
          <w:rFonts w:ascii="Times New Roman"/>
          <w:b/>
          <w:i w:val="false"/>
          <w:color w:val="000000"/>
        </w:rPr>
        <w:t xml:space="preserve"> Асықата кентінің 2019 жылға арналған бюджеті</w:t>
      </w:r>
    </w:p>
    <w:p>
      <w:pPr>
        <w:spacing w:after="0"/>
        <w:ind w:left="0"/>
        <w:jc w:val="both"/>
      </w:pPr>
      <w:r>
        <w:rPr>
          <w:rFonts w:ascii="Times New Roman"/>
          <w:b w:val="false"/>
          <w:i w:val="false"/>
          <w:color w:val="ff0000"/>
          <w:sz w:val="28"/>
        </w:rPr>
        <w:t xml:space="preserve">
      Ескерту. 20-қосымша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384 507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21 - қосымша</w:t>
            </w:r>
          </w:p>
        </w:tc>
      </w:tr>
    </w:tbl>
    <w:p>
      <w:pPr>
        <w:spacing w:after="0"/>
        <w:ind w:left="0"/>
        <w:jc w:val="left"/>
      </w:pPr>
      <w:r>
        <w:rPr>
          <w:rFonts w:ascii="Times New Roman"/>
          <w:b/>
          <w:i w:val="false"/>
          <w:color w:val="000000"/>
        </w:rPr>
        <w:t xml:space="preserve"> Асықата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22 - қосымша</w:t>
            </w:r>
          </w:p>
        </w:tc>
      </w:tr>
    </w:tbl>
    <w:p>
      <w:pPr>
        <w:spacing w:after="0"/>
        <w:ind w:left="0"/>
        <w:jc w:val="left"/>
      </w:pPr>
      <w:r>
        <w:rPr>
          <w:rFonts w:ascii="Times New Roman"/>
          <w:b/>
          <w:i w:val="false"/>
          <w:color w:val="000000"/>
        </w:rPr>
        <w:t xml:space="preserve"> Асықата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23 - қосымша</w:t>
            </w:r>
          </w:p>
        </w:tc>
      </w:tr>
    </w:tbl>
    <w:p>
      <w:pPr>
        <w:spacing w:after="0"/>
        <w:ind w:left="0"/>
        <w:jc w:val="left"/>
      </w:pPr>
      <w:r>
        <w:rPr>
          <w:rFonts w:ascii="Times New Roman"/>
          <w:b/>
          <w:i w:val="false"/>
          <w:color w:val="000000"/>
        </w:rPr>
        <w:t xml:space="preserve"> Абай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23-қосымша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24 - қосымша</w:t>
            </w:r>
          </w:p>
        </w:tc>
      </w:tr>
    </w:tbl>
    <w:p>
      <w:pPr>
        <w:spacing w:after="0"/>
        <w:ind w:left="0"/>
        <w:jc w:val="left"/>
      </w:pPr>
      <w:r>
        <w:rPr>
          <w:rFonts w:ascii="Times New Roman"/>
          <w:b/>
          <w:i w:val="false"/>
          <w:color w:val="000000"/>
        </w:rPr>
        <w:t xml:space="preserve"> Абай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25 - қосымша</w:t>
            </w:r>
          </w:p>
        </w:tc>
      </w:tr>
    </w:tbl>
    <w:p>
      <w:pPr>
        <w:spacing w:after="0"/>
        <w:ind w:left="0"/>
        <w:jc w:val="left"/>
      </w:pPr>
      <w:r>
        <w:rPr>
          <w:rFonts w:ascii="Times New Roman"/>
          <w:b/>
          <w:i w:val="false"/>
          <w:color w:val="000000"/>
        </w:rPr>
        <w:t xml:space="preserve"> Абай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26 - қосымша</w:t>
            </w:r>
          </w:p>
        </w:tc>
      </w:tr>
    </w:tbl>
    <w:p>
      <w:pPr>
        <w:spacing w:after="0"/>
        <w:ind w:left="0"/>
        <w:jc w:val="left"/>
      </w:pPr>
      <w:r>
        <w:rPr>
          <w:rFonts w:ascii="Times New Roman"/>
          <w:b/>
          <w:i w:val="false"/>
          <w:color w:val="000000"/>
        </w:rPr>
        <w:t xml:space="preserve"> 2019 жылға Абай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27 - қосымша</w:t>
            </w:r>
          </w:p>
        </w:tc>
      </w:tr>
    </w:tbl>
    <w:p>
      <w:pPr>
        <w:spacing w:after="0"/>
        <w:ind w:left="0"/>
        <w:jc w:val="left"/>
      </w:pPr>
      <w:r>
        <w:rPr>
          <w:rFonts w:ascii="Times New Roman"/>
          <w:b/>
          <w:i w:val="false"/>
          <w:color w:val="000000"/>
        </w:rPr>
        <w:t xml:space="preserve"> Атамекен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27-қосымша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28 - қосымша</w:t>
            </w:r>
          </w:p>
        </w:tc>
      </w:tr>
    </w:tbl>
    <w:p>
      <w:pPr>
        <w:spacing w:after="0"/>
        <w:ind w:left="0"/>
        <w:jc w:val="left"/>
      </w:pPr>
      <w:r>
        <w:rPr>
          <w:rFonts w:ascii="Times New Roman"/>
          <w:b/>
          <w:i w:val="false"/>
          <w:color w:val="000000"/>
        </w:rPr>
        <w:t xml:space="preserve"> Атамекен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29 - қосымша</w:t>
            </w:r>
          </w:p>
        </w:tc>
      </w:tr>
    </w:tbl>
    <w:p>
      <w:pPr>
        <w:spacing w:after="0"/>
        <w:ind w:left="0"/>
        <w:jc w:val="left"/>
      </w:pPr>
      <w:r>
        <w:rPr>
          <w:rFonts w:ascii="Times New Roman"/>
          <w:b/>
          <w:i w:val="false"/>
          <w:color w:val="000000"/>
        </w:rPr>
        <w:t xml:space="preserve"> Атамекен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30 - қосымша</w:t>
            </w:r>
          </w:p>
        </w:tc>
      </w:tr>
    </w:tbl>
    <w:p>
      <w:pPr>
        <w:spacing w:after="0"/>
        <w:ind w:left="0"/>
        <w:jc w:val="left"/>
      </w:pPr>
      <w:r>
        <w:rPr>
          <w:rFonts w:ascii="Times New Roman"/>
          <w:b/>
          <w:i w:val="false"/>
          <w:color w:val="000000"/>
        </w:rPr>
        <w:t xml:space="preserve"> 2019 жылға Атамекен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31 - қосымша</w:t>
            </w:r>
          </w:p>
        </w:tc>
      </w:tr>
    </w:tbl>
    <w:p>
      <w:pPr>
        <w:spacing w:after="0"/>
        <w:ind w:left="0"/>
        <w:jc w:val="left"/>
      </w:pPr>
      <w:r>
        <w:rPr>
          <w:rFonts w:ascii="Times New Roman"/>
          <w:b/>
          <w:i w:val="false"/>
          <w:color w:val="000000"/>
        </w:rPr>
        <w:t xml:space="preserve"> Ш.Ділдабеков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32 - қосымша</w:t>
            </w:r>
          </w:p>
        </w:tc>
      </w:tr>
    </w:tbl>
    <w:p>
      <w:pPr>
        <w:spacing w:after="0"/>
        <w:ind w:left="0"/>
        <w:jc w:val="left"/>
      </w:pPr>
      <w:r>
        <w:rPr>
          <w:rFonts w:ascii="Times New Roman"/>
          <w:b/>
          <w:i w:val="false"/>
          <w:color w:val="000000"/>
        </w:rPr>
        <w:t xml:space="preserve"> Ш.Ділдабеков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33 - қосымша</w:t>
            </w:r>
          </w:p>
        </w:tc>
      </w:tr>
    </w:tbl>
    <w:p>
      <w:pPr>
        <w:spacing w:after="0"/>
        <w:ind w:left="0"/>
        <w:jc w:val="left"/>
      </w:pPr>
      <w:r>
        <w:rPr>
          <w:rFonts w:ascii="Times New Roman"/>
          <w:b/>
          <w:i w:val="false"/>
          <w:color w:val="000000"/>
        </w:rPr>
        <w:t xml:space="preserve"> Ш.Ділдабеков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34 - қосымша</w:t>
            </w:r>
          </w:p>
        </w:tc>
      </w:tr>
    </w:tbl>
    <w:p>
      <w:pPr>
        <w:spacing w:after="0"/>
        <w:ind w:left="0"/>
        <w:jc w:val="left"/>
      </w:pPr>
      <w:r>
        <w:rPr>
          <w:rFonts w:ascii="Times New Roman"/>
          <w:b/>
          <w:i w:val="false"/>
          <w:color w:val="000000"/>
        </w:rPr>
        <w:t xml:space="preserve"> 2019 жылға Ш.Ділдабеков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35 - қосымша</w:t>
            </w:r>
          </w:p>
        </w:tc>
      </w:tr>
    </w:tbl>
    <w:p>
      <w:pPr>
        <w:spacing w:after="0"/>
        <w:ind w:left="0"/>
        <w:jc w:val="left"/>
      </w:pPr>
      <w:r>
        <w:rPr>
          <w:rFonts w:ascii="Times New Roman"/>
          <w:b/>
          <w:i w:val="false"/>
          <w:color w:val="000000"/>
        </w:rPr>
        <w:t xml:space="preserve"> Ж.Ералиев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35-қосымша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36 - қосымша</w:t>
            </w:r>
          </w:p>
        </w:tc>
      </w:tr>
    </w:tbl>
    <w:p>
      <w:pPr>
        <w:spacing w:after="0"/>
        <w:ind w:left="0"/>
        <w:jc w:val="left"/>
      </w:pPr>
      <w:r>
        <w:rPr>
          <w:rFonts w:ascii="Times New Roman"/>
          <w:b/>
          <w:i w:val="false"/>
          <w:color w:val="000000"/>
        </w:rPr>
        <w:t xml:space="preserve"> Ж.Ералиев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37 - қосымша</w:t>
            </w:r>
          </w:p>
        </w:tc>
      </w:tr>
    </w:tbl>
    <w:p>
      <w:pPr>
        <w:spacing w:after="0"/>
        <w:ind w:left="0"/>
        <w:jc w:val="left"/>
      </w:pPr>
      <w:r>
        <w:rPr>
          <w:rFonts w:ascii="Times New Roman"/>
          <w:b/>
          <w:i w:val="false"/>
          <w:color w:val="000000"/>
        </w:rPr>
        <w:t xml:space="preserve"> Ж.Ералиев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38 - қосымша</w:t>
            </w:r>
          </w:p>
        </w:tc>
      </w:tr>
    </w:tbl>
    <w:p>
      <w:pPr>
        <w:spacing w:after="0"/>
        <w:ind w:left="0"/>
        <w:jc w:val="left"/>
      </w:pPr>
      <w:r>
        <w:rPr>
          <w:rFonts w:ascii="Times New Roman"/>
          <w:b/>
          <w:i w:val="false"/>
          <w:color w:val="000000"/>
        </w:rPr>
        <w:t xml:space="preserve"> 2019 жылға Ж.Ералиев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39 - қосымша</w:t>
            </w:r>
          </w:p>
        </w:tc>
      </w:tr>
    </w:tbl>
    <w:p>
      <w:pPr>
        <w:spacing w:after="0"/>
        <w:ind w:left="0"/>
        <w:jc w:val="left"/>
      </w:pPr>
      <w:r>
        <w:rPr>
          <w:rFonts w:ascii="Times New Roman"/>
          <w:b/>
          <w:i w:val="false"/>
          <w:color w:val="000000"/>
        </w:rPr>
        <w:t xml:space="preserve"> Қызылқұм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39-қосымша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40 -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Қызылқұм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1788"/>
        <w:gridCol w:w="1152"/>
        <w:gridCol w:w="253"/>
        <w:gridCol w:w="3286"/>
        <w:gridCol w:w="46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167 503</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9 506</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8 556</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157 947</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157 947</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41 - қосымша</w:t>
            </w:r>
          </w:p>
        </w:tc>
      </w:tr>
    </w:tbl>
    <w:p>
      <w:pPr>
        <w:spacing w:after="0"/>
        <w:ind w:left="0"/>
        <w:jc w:val="left"/>
      </w:pPr>
      <w:r>
        <w:rPr>
          <w:rFonts w:ascii="Times New Roman"/>
          <w:b/>
          <w:i w:val="false"/>
          <w:color w:val="000000"/>
        </w:rPr>
        <w:t xml:space="preserve"> Қызылқұм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42- қосымша</w:t>
            </w:r>
          </w:p>
        </w:tc>
      </w:tr>
    </w:tbl>
    <w:p>
      <w:pPr>
        <w:spacing w:after="0"/>
        <w:ind w:left="0"/>
        <w:jc w:val="left"/>
      </w:pPr>
      <w:r>
        <w:rPr>
          <w:rFonts w:ascii="Times New Roman"/>
          <w:b/>
          <w:i w:val="false"/>
          <w:color w:val="000000"/>
        </w:rPr>
        <w:t xml:space="preserve"> 2019 жылға Қызылқұм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43 - қосымша</w:t>
            </w:r>
          </w:p>
        </w:tc>
      </w:tr>
    </w:tbl>
    <w:p>
      <w:pPr>
        <w:spacing w:after="0"/>
        <w:ind w:left="0"/>
        <w:jc w:val="left"/>
      </w:pPr>
      <w:r>
        <w:rPr>
          <w:rFonts w:ascii="Times New Roman"/>
          <w:b/>
          <w:i w:val="false"/>
          <w:color w:val="000000"/>
        </w:rPr>
        <w:t xml:space="preserve"> Мақталы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43-қосымша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44 - қосымша</w:t>
            </w:r>
          </w:p>
        </w:tc>
      </w:tr>
    </w:tbl>
    <w:p>
      <w:pPr>
        <w:spacing w:after="0"/>
        <w:ind w:left="0"/>
        <w:jc w:val="left"/>
      </w:pPr>
      <w:r>
        <w:rPr>
          <w:rFonts w:ascii="Times New Roman"/>
          <w:b/>
          <w:i w:val="false"/>
          <w:color w:val="000000"/>
        </w:rPr>
        <w:t xml:space="preserve"> Мақталы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45- қосымша</w:t>
            </w:r>
          </w:p>
        </w:tc>
      </w:tr>
    </w:tbl>
    <w:p>
      <w:pPr>
        <w:spacing w:after="0"/>
        <w:ind w:left="0"/>
        <w:jc w:val="left"/>
      </w:pPr>
      <w:r>
        <w:rPr>
          <w:rFonts w:ascii="Times New Roman"/>
          <w:b/>
          <w:i w:val="false"/>
          <w:color w:val="000000"/>
        </w:rPr>
        <w:t xml:space="preserve"> Мақталы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46 - қосымша</w:t>
            </w:r>
          </w:p>
        </w:tc>
      </w:tr>
    </w:tbl>
    <w:p>
      <w:pPr>
        <w:spacing w:after="0"/>
        <w:ind w:left="0"/>
        <w:jc w:val="left"/>
      </w:pPr>
      <w:r>
        <w:rPr>
          <w:rFonts w:ascii="Times New Roman"/>
          <w:b/>
          <w:i w:val="false"/>
          <w:color w:val="000000"/>
        </w:rPr>
        <w:t xml:space="preserve"> 2019 жылға Мақталы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47 - қосымша</w:t>
            </w:r>
          </w:p>
        </w:tc>
      </w:tr>
    </w:tbl>
    <w:p>
      <w:pPr>
        <w:spacing w:after="0"/>
        <w:ind w:left="0"/>
        <w:jc w:val="left"/>
      </w:pPr>
      <w:r>
        <w:rPr>
          <w:rFonts w:ascii="Times New Roman"/>
          <w:b/>
          <w:i w:val="false"/>
          <w:color w:val="000000"/>
        </w:rPr>
        <w:t xml:space="preserve"> Ынтымақ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47-қосымша жаңа редакцияда - Түркiстан облысы Жетісай аудандық мәслихатының 28.11.2019 </w:t>
      </w:r>
      <w:r>
        <w:rPr>
          <w:rFonts w:ascii="Times New Roman"/>
          <w:b w:val="false"/>
          <w:i w:val="false"/>
          <w:color w:val="ff0000"/>
          <w:sz w:val="28"/>
        </w:rPr>
        <w:t>№ 23-129-VI</w:t>
      </w:r>
      <w:r>
        <w:rPr>
          <w:rFonts w:ascii="Times New Roman"/>
          <w:b w:val="false"/>
          <w:i w:val="false"/>
          <w:color w:val="ff0000"/>
          <w:sz w:val="28"/>
        </w:rPr>
        <w:t xml:space="preserve"> шешiмiмен (01.01.2019 бастап қолданысқа енгiзiледі).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48 - қосымша</w:t>
            </w:r>
          </w:p>
        </w:tc>
      </w:tr>
    </w:tbl>
    <w:p>
      <w:pPr>
        <w:spacing w:after="0"/>
        <w:ind w:left="0"/>
        <w:jc w:val="left"/>
      </w:pPr>
      <w:r>
        <w:rPr>
          <w:rFonts w:ascii="Times New Roman"/>
          <w:b/>
          <w:i w:val="false"/>
          <w:color w:val="000000"/>
        </w:rPr>
        <w:t xml:space="preserve"> Ынтымақ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49 -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Ынтымақ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10-64-VI</w:t>
            </w:r>
            <w:r>
              <w:br/>
            </w:r>
            <w:r>
              <w:rPr>
                <w:rFonts w:ascii="Times New Roman"/>
                <w:b w:val="false"/>
                <w:i w:val="false"/>
                <w:color w:val="000000"/>
                <w:sz w:val="20"/>
              </w:rPr>
              <w:t>шешіміне 50 - қосымша</w:t>
            </w:r>
          </w:p>
        </w:tc>
      </w:tr>
    </w:tbl>
    <w:p>
      <w:pPr>
        <w:spacing w:after="0"/>
        <w:ind w:left="0"/>
        <w:jc w:val="left"/>
      </w:pPr>
      <w:r>
        <w:rPr>
          <w:rFonts w:ascii="Times New Roman"/>
          <w:b/>
          <w:i w:val="false"/>
          <w:color w:val="000000"/>
        </w:rPr>
        <w:t xml:space="preserve"> 2019 жылға Ынтымақ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