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148e5" w14:textId="17148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ауыл және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2018 жылғы 28 желтоқсандағы № 9-66-VI шешімі. Түркістан облысының Әділет департаментінде 2019 жылғы 9 қаңтарда № 4871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Келес аудандық мәслихатының 2018 жылғы 24 желтоқсандағы № 8-51-VI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Келес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Абай ауылының 2019-2021 жылдарға арналған бюджеті </w:t>
      </w:r>
      <w:r>
        <w:rPr>
          <w:rFonts w:ascii="Times New Roman"/>
          <w:b w:val="false"/>
          <w:i w:val="false"/>
          <w:color w:val="000000"/>
          <w:sz w:val="28"/>
        </w:rPr>
        <w:t>1-қосымшаға</w:t>
      </w:r>
      <w:r>
        <w:rPr>
          <w:rFonts w:ascii="Times New Roman"/>
          <w:b w:val="false"/>
          <w:i w:val="false"/>
          <w:color w:val="000000"/>
          <w:sz w:val="28"/>
        </w:rPr>
        <w:t xml:space="preserve"> сәйкес, оның ішінде 2019 жылға мынадай көлемде бекiтiлсiн:</w:t>
      </w:r>
    </w:p>
    <w:bookmarkEnd w:id="1"/>
    <w:p>
      <w:pPr>
        <w:spacing w:after="0"/>
        <w:ind w:left="0"/>
        <w:jc w:val="both"/>
      </w:pPr>
      <w:r>
        <w:rPr>
          <w:rFonts w:ascii="Times New Roman"/>
          <w:b w:val="false"/>
          <w:i w:val="false"/>
          <w:color w:val="000000"/>
          <w:sz w:val="28"/>
        </w:rPr>
        <w:t>
      1) кiрiстер – 805 970 мың теңге:</w:t>
      </w:r>
    </w:p>
    <w:p>
      <w:pPr>
        <w:spacing w:after="0"/>
        <w:ind w:left="0"/>
        <w:jc w:val="both"/>
      </w:pPr>
      <w:r>
        <w:rPr>
          <w:rFonts w:ascii="Times New Roman"/>
          <w:b w:val="false"/>
          <w:i w:val="false"/>
          <w:color w:val="000000"/>
          <w:sz w:val="28"/>
        </w:rPr>
        <w:t>
      салықтық түсiмдер – 71 457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734 513 мың теңге;</w:t>
      </w:r>
    </w:p>
    <w:p>
      <w:pPr>
        <w:spacing w:after="0"/>
        <w:ind w:left="0"/>
        <w:jc w:val="both"/>
      </w:pPr>
      <w:r>
        <w:rPr>
          <w:rFonts w:ascii="Times New Roman"/>
          <w:b w:val="false"/>
          <w:i w:val="false"/>
          <w:color w:val="000000"/>
          <w:sz w:val="28"/>
        </w:rPr>
        <w:t>
      2) шығындар – 815 975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-10 005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10 005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10 005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Келес аудандық мәслихатының 18.12.2019 </w:t>
      </w:r>
      <w:r>
        <w:rPr>
          <w:rFonts w:ascii="Times New Roman"/>
          <w:b w:val="false"/>
          <w:i w:val="false"/>
          <w:color w:val="000000"/>
          <w:sz w:val="28"/>
        </w:rPr>
        <w:t>№ 20-141-VI</w:t>
      </w:r>
      <w:r>
        <w:rPr>
          <w:rFonts w:ascii="Times New Roman"/>
          <w:b w:val="false"/>
          <w:i w:val="false"/>
          <w:color w:val="ff0000"/>
          <w:sz w:val="28"/>
        </w:rPr>
        <w:t xml:space="preserve"> шешiмiмен (01.01.2019 бастап қолданысқа енгізілсін).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Бірлесу ауылдық округінің 2019-2021 жылдарға арналған бюджеті 2-қосымшаға сәйкес, оның ішінде 2019 жылға мынадай көлемде бекiтiлсiн:</w:t>
      </w:r>
    </w:p>
    <w:bookmarkEnd w:id="2"/>
    <w:p>
      <w:pPr>
        <w:spacing w:after="0"/>
        <w:ind w:left="0"/>
        <w:jc w:val="both"/>
      </w:pPr>
      <w:r>
        <w:rPr>
          <w:rFonts w:ascii="Times New Roman"/>
          <w:b w:val="false"/>
          <w:i w:val="false"/>
          <w:color w:val="000000"/>
          <w:sz w:val="28"/>
        </w:rPr>
        <w:t>
      1) кiрiстер – 195 155 мың теңге:</w:t>
      </w:r>
    </w:p>
    <w:p>
      <w:pPr>
        <w:spacing w:after="0"/>
        <w:ind w:left="0"/>
        <w:jc w:val="both"/>
      </w:pPr>
      <w:r>
        <w:rPr>
          <w:rFonts w:ascii="Times New Roman"/>
          <w:b w:val="false"/>
          <w:i w:val="false"/>
          <w:color w:val="000000"/>
          <w:sz w:val="28"/>
        </w:rPr>
        <w:t>
      салықтық түсiмдер – 3 751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191 404 мың теңге;</w:t>
      </w:r>
    </w:p>
    <w:p>
      <w:pPr>
        <w:spacing w:after="0"/>
        <w:ind w:left="0"/>
        <w:jc w:val="both"/>
      </w:pPr>
      <w:r>
        <w:rPr>
          <w:rFonts w:ascii="Times New Roman"/>
          <w:b w:val="false"/>
          <w:i w:val="false"/>
          <w:color w:val="000000"/>
          <w:sz w:val="28"/>
        </w:rPr>
        <w:t>
      2) шығындар – 196 237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-1 082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1 082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1 082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Келес аудандық мәслихатының 18.12.2019 </w:t>
      </w:r>
      <w:r>
        <w:rPr>
          <w:rFonts w:ascii="Times New Roman"/>
          <w:b w:val="false"/>
          <w:i w:val="false"/>
          <w:color w:val="000000"/>
          <w:sz w:val="28"/>
        </w:rPr>
        <w:t>№ 20-141-VI</w:t>
      </w:r>
      <w:r>
        <w:rPr>
          <w:rFonts w:ascii="Times New Roman"/>
          <w:b w:val="false"/>
          <w:i w:val="false"/>
          <w:color w:val="ff0000"/>
          <w:sz w:val="28"/>
        </w:rPr>
        <w:t xml:space="preserve"> шешiмiмен (01.01.2019 бастап қолданысқа енгізілсін).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Ұшқын ауылдық округінің 2019-2021 жылдарға арналған бюджеті 3-қосымшаға сәйкес, оның ішінде 2019 жылға мынадай көлемде бекiтiлсiн:</w:t>
      </w:r>
    </w:p>
    <w:bookmarkEnd w:id="3"/>
    <w:p>
      <w:pPr>
        <w:spacing w:after="0"/>
        <w:ind w:left="0"/>
        <w:jc w:val="both"/>
      </w:pPr>
      <w:r>
        <w:rPr>
          <w:rFonts w:ascii="Times New Roman"/>
          <w:b w:val="false"/>
          <w:i w:val="false"/>
          <w:color w:val="000000"/>
          <w:sz w:val="28"/>
        </w:rPr>
        <w:t>
      1) кiрiстер – 193 620 мың теңге:</w:t>
      </w:r>
    </w:p>
    <w:p>
      <w:pPr>
        <w:spacing w:after="0"/>
        <w:ind w:left="0"/>
        <w:jc w:val="both"/>
      </w:pPr>
      <w:r>
        <w:rPr>
          <w:rFonts w:ascii="Times New Roman"/>
          <w:b w:val="false"/>
          <w:i w:val="false"/>
          <w:color w:val="000000"/>
          <w:sz w:val="28"/>
        </w:rPr>
        <w:t>
      салықтық түсiмдер – 5 515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188 105 мың теңге;</w:t>
      </w:r>
    </w:p>
    <w:p>
      <w:pPr>
        <w:spacing w:after="0"/>
        <w:ind w:left="0"/>
        <w:jc w:val="both"/>
      </w:pPr>
      <w:r>
        <w:rPr>
          <w:rFonts w:ascii="Times New Roman"/>
          <w:b w:val="false"/>
          <w:i w:val="false"/>
          <w:color w:val="000000"/>
          <w:sz w:val="28"/>
        </w:rPr>
        <w:t>
      2) шығындар – 194 636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-1 016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1 016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1 016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Келес аудандық мәслихатының 18.12.2019 </w:t>
      </w:r>
      <w:r>
        <w:rPr>
          <w:rFonts w:ascii="Times New Roman"/>
          <w:b w:val="false"/>
          <w:i w:val="false"/>
          <w:color w:val="000000"/>
          <w:sz w:val="28"/>
        </w:rPr>
        <w:t>№ 20-141-VI</w:t>
      </w:r>
      <w:r>
        <w:rPr>
          <w:rFonts w:ascii="Times New Roman"/>
          <w:b w:val="false"/>
          <w:i w:val="false"/>
          <w:color w:val="ff0000"/>
          <w:sz w:val="28"/>
        </w:rPr>
        <w:t xml:space="preserve"> шешiмiмен (01.01.2019 бастап қолданысқа енгізілсін).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Жамбыл ауылдық округінің 2019-2021 жылдарға арналған бюджеті 4-қосымшаға сәйкес, оның ішінде 2019 жылға мынадай көлемде бекiтiлсiн:</w:t>
      </w:r>
    </w:p>
    <w:bookmarkEnd w:id="4"/>
    <w:p>
      <w:pPr>
        <w:spacing w:after="0"/>
        <w:ind w:left="0"/>
        <w:jc w:val="both"/>
      </w:pPr>
      <w:r>
        <w:rPr>
          <w:rFonts w:ascii="Times New Roman"/>
          <w:b w:val="false"/>
          <w:i w:val="false"/>
          <w:color w:val="000000"/>
          <w:sz w:val="28"/>
        </w:rPr>
        <w:t>
      1) кiрiстер – 113 704 мың теңге:</w:t>
      </w:r>
    </w:p>
    <w:p>
      <w:pPr>
        <w:spacing w:after="0"/>
        <w:ind w:left="0"/>
        <w:jc w:val="both"/>
      </w:pPr>
      <w:r>
        <w:rPr>
          <w:rFonts w:ascii="Times New Roman"/>
          <w:b w:val="false"/>
          <w:i w:val="false"/>
          <w:color w:val="000000"/>
          <w:sz w:val="28"/>
        </w:rPr>
        <w:t>
      салықтық түсiмдер – 3 045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110 659 мың теңге;</w:t>
      </w:r>
    </w:p>
    <w:p>
      <w:pPr>
        <w:spacing w:after="0"/>
        <w:ind w:left="0"/>
        <w:jc w:val="both"/>
      </w:pPr>
      <w:r>
        <w:rPr>
          <w:rFonts w:ascii="Times New Roman"/>
          <w:b w:val="false"/>
          <w:i w:val="false"/>
          <w:color w:val="000000"/>
          <w:sz w:val="28"/>
        </w:rPr>
        <w:t>
      2) шығындар – 114 258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-554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554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554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Келес аудандық мәслихатының 18.12.2019 </w:t>
      </w:r>
      <w:r>
        <w:rPr>
          <w:rFonts w:ascii="Times New Roman"/>
          <w:b w:val="false"/>
          <w:i w:val="false"/>
          <w:color w:val="000000"/>
          <w:sz w:val="28"/>
        </w:rPr>
        <w:t>№ 20-141-VI</w:t>
      </w:r>
      <w:r>
        <w:rPr>
          <w:rFonts w:ascii="Times New Roman"/>
          <w:b w:val="false"/>
          <w:i w:val="false"/>
          <w:color w:val="ff0000"/>
          <w:sz w:val="28"/>
        </w:rPr>
        <w:t xml:space="preserve"> шешiмiмен (01.01.2019 бастап қолданысқа енгізілсін).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Бозай ауылдық округінің 2019-2021 жылдарға арналған бюджеті 5-қосымшаға сәйкес, оның ішінде 2019 жылға мынадай көлемде бекiтiлсiн:</w:t>
      </w:r>
    </w:p>
    <w:bookmarkEnd w:id="5"/>
    <w:p>
      <w:pPr>
        <w:spacing w:after="0"/>
        <w:ind w:left="0"/>
        <w:jc w:val="both"/>
      </w:pPr>
      <w:r>
        <w:rPr>
          <w:rFonts w:ascii="Times New Roman"/>
          <w:b w:val="false"/>
          <w:i w:val="false"/>
          <w:color w:val="000000"/>
          <w:sz w:val="28"/>
        </w:rPr>
        <w:t>
      1) кiрiстер – 130 084 мың теңге:</w:t>
      </w:r>
    </w:p>
    <w:p>
      <w:pPr>
        <w:spacing w:after="0"/>
        <w:ind w:left="0"/>
        <w:jc w:val="both"/>
      </w:pPr>
      <w:r>
        <w:rPr>
          <w:rFonts w:ascii="Times New Roman"/>
          <w:b w:val="false"/>
          <w:i w:val="false"/>
          <w:color w:val="000000"/>
          <w:sz w:val="28"/>
        </w:rPr>
        <w:t>
      салықтық түсiмдер – 4 067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126 017 мың теңге;</w:t>
      </w:r>
    </w:p>
    <w:p>
      <w:pPr>
        <w:spacing w:after="0"/>
        <w:ind w:left="0"/>
        <w:jc w:val="both"/>
      </w:pPr>
      <w:r>
        <w:rPr>
          <w:rFonts w:ascii="Times New Roman"/>
          <w:b w:val="false"/>
          <w:i w:val="false"/>
          <w:color w:val="000000"/>
          <w:sz w:val="28"/>
        </w:rPr>
        <w:t>
      2) шығындар – 130 673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-589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589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589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Келес аудандық мәслихатының 18.12.2019 </w:t>
      </w:r>
      <w:r>
        <w:rPr>
          <w:rFonts w:ascii="Times New Roman"/>
          <w:b w:val="false"/>
          <w:i w:val="false"/>
          <w:color w:val="000000"/>
          <w:sz w:val="28"/>
        </w:rPr>
        <w:t>№ 20-141-VI</w:t>
      </w:r>
      <w:r>
        <w:rPr>
          <w:rFonts w:ascii="Times New Roman"/>
          <w:b w:val="false"/>
          <w:i w:val="false"/>
          <w:color w:val="ff0000"/>
          <w:sz w:val="28"/>
        </w:rPr>
        <w:t xml:space="preserve"> шешiмiмен (01.01.2019 бастап қолданысқа енгізілсін).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Бірлік ауылдық округінің 2019-2021 жылдарға арналған бюджеті 6-қосымшаға сәйкес, оның ішінде 2019 жылға мынадай көлемде бекiтiлсiн:</w:t>
      </w:r>
    </w:p>
    <w:bookmarkEnd w:id="6"/>
    <w:p>
      <w:pPr>
        <w:spacing w:after="0"/>
        <w:ind w:left="0"/>
        <w:jc w:val="both"/>
      </w:pPr>
      <w:r>
        <w:rPr>
          <w:rFonts w:ascii="Times New Roman"/>
          <w:b w:val="false"/>
          <w:i w:val="false"/>
          <w:color w:val="000000"/>
          <w:sz w:val="28"/>
        </w:rPr>
        <w:t>
      1) кiрiстер – 198 263 мың теңге:</w:t>
      </w:r>
    </w:p>
    <w:p>
      <w:pPr>
        <w:spacing w:after="0"/>
        <w:ind w:left="0"/>
        <w:jc w:val="both"/>
      </w:pPr>
      <w:r>
        <w:rPr>
          <w:rFonts w:ascii="Times New Roman"/>
          <w:b w:val="false"/>
          <w:i w:val="false"/>
          <w:color w:val="000000"/>
          <w:sz w:val="28"/>
        </w:rPr>
        <w:t>
      салықтық түсiмдер – 4 058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194 205 мың теңге;</w:t>
      </w:r>
    </w:p>
    <w:p>
      <w:pPr>
        <w:spacing w:after="0"/>
        <w:ind w:left="0"/>
        <w:jc w:val="both"/>
      </w:pPr>
      <w:r>
        <w:rPr>
          <w:rFonts w:ascii="Times New Roman"/>
          <w:b w:val="false"/>
          <w:i w:val="false"/>
          <w:color w:val="000000"/>
          <w:sz w:val="28"/>
        </w:rPr>
        <w:t>
      2) шығындар – 199 787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-1 524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1 524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 ;</w:t>
      </w:r>
    </w:p>
    <w:p>
      <w:pPr>
        <w:spacing w:after="0"/>
        <w:ind w:left="0"/>
        <w:jc w:val="both"/>
      </w:pPr>
      <w:r>
        <w:rPr>
          <w:rFonts w:ascii="Times New Roman"/>
          <w:b w:val="false"/>
          <w:i w:val="false"/>
          <w:color w:val="000000"/>
          <w:sz w:val="28"/>
        </w:rPr>
        <w:t>
      бюджет қаражатының пайдаланылатын қалдықтары – 1 524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Келес аудандық мәслихатының 18.12.2019 </w:t>
      </w:r>
      <w:r>
        <w:rPr>
          <w:rFonts w:ascii="Times New Roman"/>
          <w:b w:val="false"/>
          <w:i w:val="false"/>
          <w:color w:val="000000"/>
          <w:sz w:val="28"/>
        </w:rPr>
        <w:t>№ 20-141-VI</w:t>
      </w:r>
      <w:r>
        <w:rPr>
          <w:rFonts w:ascii="Times New Roman"/>
          <w:b w:val="false"/>
          <w:i w:val="false"/>
          <w:color w:val="ff0000"/>
          <w:sz w:val="28"/>
        </w:rPr>
        <w:t xml:space="preserve"> шешiмiмен (01.01.2019 бастап қолданысқа енгізілсін).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Ақтөбе ауылдық округінің 2019-2021 жылдарға арналған бюджеті 7-қосымшаға сәйкес, оның ішінде 2019 жылға мынадай көлемде бекiтiлсiн:</w:t>
      </w:r>
    </w:p>
    <w:bookmarkEnd w:id="7"/>
    <w:p>
      <w:pPr>
        <w:spacing w:after="0"/>
        <w:ind w:left="0"/>
        <w:jc w:val="both"/>
      </w:pPr>
      <w:r>
        <w:rPr>
          <w:rFonts w:ascii="Times New Roman"/>
          <w:b w:val="false"/>
          <w:i w:val="false"/>
          <w:color w:val="000000"/>
          <w:sz w:val="28"/>
        </w:rPr>
        <w:t>
      1) кiрiстер – 480 935 мың теңге:</w:t>
      </w:r>
    </w:p>
    <w:p>
      <w:pPr>
        <w:spacing w:after="0"/>
        <w:ind w:left="0"/>
        <w:jc w:val="both"/>
      </w:pPr>
      <w:r>
        <w:rPr>
          <w:rFonts w:ascii="Times New Roman"/>
          <w:b w:val="false"/>
          <w:i w:val="false"/>
          <w:color w:val="000000"/>
          <w:sz w:val="28"/>
        </w:rPr>
        <w:t>
      салықтық түсiмдер – 21 986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458 949 мың теңге;</w:t>
      </w:r>
    </w:p>
    <w:p>
      <w:pPr>
        <w:spacing w:after="0"/>
        <w:ind w:left="0"/>
        <w:jc w:val="both"/>
      </w:pPr>
      <w:r>
        <w:rPr>
          <w:rFonts w:ascii="Times New Roman"/>
          <w:b w:val="false"/>
          <w:i w:val="false"/>
          <w:color w:val="000000"/>
          <w:sz w:val="28"/>
        </w:rPr>
        <w:t>
      2) шығындар – 484 691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-3 756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3 756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3 756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Келес аудандық мәслихатының 18.12.2019 </w:t>
      </w:r>
      <w:r>
        <w:rPr>
          <w:rFonts w:ascii="Times New Roman"/>
          <w:b w:val="false"/>
          <w:i w:val="false"/>
          <w:color w:val="000000"/>
          <w:sz w:val="28"/>
        </w:rPr>
        <w:t>№ 20-141-VI</w:t>
      </w:r>
      <w:r>
        <w:rPr>
          <w:rFonts w:ascii="Times New Roman"/>
          <w:b w:val="false"/>
          <w:i w:val="false"/>
          <w:color w:val="ff0000"/>
          <w:sz w:val="28"/>
        </w:rPr>
        <w:t xml:space="preserve"> шешiмiмен (01.01.2019 бастап қолданысқа енгізілсін).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Ошақты ауылдық округінің 2019-2021 жылдарға арналған бюджеті 8-қосымшаға сәйкес, оның ішінде 2019 жылға мынадай көлемде бекiтiлсiн:</w:t>
      </w:r>
    </w:p>
    <w:bookmarkEnd w:id="8"/>
    <w:p>
      <w:pPr>
        <w:spacing w:after="0"/>
        <w:ind w:left="0"/>
        <w:jc w:val="both"/>
      </w:pPr>
      <w:r>
        <w:rPr>
          <w:rFonts w:ascii="Times New Roman"/>
          <w:b w:val="false"/>
          <w:i w:val="false"/>
          <w:color w:val="000000"/>
          <w:sz w:val="28"/>
        </w:rPr>
        <w:t>
      1) кiрiстер – 493 408 мың теңге:</w:t>
      </w:r>
    </w:p>
    <w:p>
      <w:pPr>
        <w:spacing w:after="0"/>
        <w:ind w:left="0"/>
        <w:jc w:val="both"/>
      </w:pPr>
      <w:r>
        <w:rPr>
          <w:rFonts w:ascii="Times New Roman"/>
          <w:b w:val="false"/>
          <w:i w:val="false"/>
          <w:color w:val="000000"/>
          <w:sz w:val="28"/>
        </w:rPr>
        <w:t>
      салықтық түсiмдер – 10 241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483 167 мың теңге;</w:t>
      </w:r>
    </w:p>
    <w:p>
      <w:pPr>
        <w:spacing w:after="0"/>
        <w:ind w:left="0"/>
        <w:jc w:val="both"/>
      </w:pPr>
      <w:r>
        <w:rPr>
          <w:rFonts w:ascii="Times New Roman"/>
          <w:b w:val="false"/>
          <w:i w:val="false"/>
          <w:color w:val="000000"/>
          <w:sz w:val="28"/>
        </w:rPr>
        <w:t>
      2) шығындар – 496 508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-3 100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3 100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3 100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Келес аудандық мәслихатының 18.12.2019 </w:t>
      </w:r>
      <w:r>
        <w:rPr>
          <w:rFonts w:ascii="Times New Roman"/>
          <w:b w:val="false"/>
          <w:i w:val="false"/>
          <w:color w:val="000000"/>
          <w:sz w:val="28"/>
        </w:rPr>
        <w:t>№ 20-141-VI</w:t>
      </w:r>
      <w:r>
        <w:rPr>
          <w:rFonts w:ascii="Times New Roman"/>
          <w:b w:val="false"/>
          <w:i w:val="false"/>
          <w:color w:val="ff0000"/>
          <w:sz w:val="28"/>
        </w:rPr>
        <w:t xml:space="preserve"> шешiмiмен (01.01.2019 бастап қолданысқа енгізілсін).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Қошқарата ауылдық округінің 2019-2021 жылдарға арналған бюджеті 9-қосымшаға сәйкес, оның ішінде 2019 жылға мынадай көлемде бекiтiлсiн:</w:t>
      </w:r>
    </w:p>
    <w:bookmarkEnd w:id="9"/>
    <w:p>
      <w:pPr>
        <w:spacing w:after="0"/>
        <w:ind w:left="0"/>
        <w:jc w:val="both"/>
      </w:pPr>
      <w:r>
        <w:rPr>
          <w:rFonts w:ascii="Times New Roman"/>
          <w:b w:val="false"/>
          <w:i w:val="false"/>
          <w:color w:val="000000"/>
          <w:sz w:val="28"/>
        </w:rPr>
        <w:t>
      1) кiрiстер – 436 815 мың теңге:</w:t>
      </w:r>
    </w:p>
    <w:p>
      <w:pPr>
        <w:spacing w:after="0"/>
        <w:ind w:left="0"/>
        <w:jc w:val="both"/>
      </w:pPr>
      <w:r>
        <w:rPr>
          <w:rFonts w:ascii="Times New Roman"/>
          <w:b w:val="false"/>
          <w:i w:val="false"/>
          <w:color w:val="000000"/>
          <w:sz w:val="28"/>
        </w:rPr>
        <w:t>
      салықтық түсiмдер – 16 203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420 612 мың теңге;</w:t>
      </w:r>
    </w:p>
    <w:p>
      <w:pPr>
        <w:spacing w:after="0"/>
        <w:ind w:left="0"/>
        <w:jc w:val="both"/>
      </w:pPr>
      <w:r>
        <w:rPr>
          <w:rFonts w:ascii="Times New Roman"/>
          <w:b w:val="false"/>
          <w:i w:val="false"/>
          <w:color w:val="000000"/>
          <w:sz w:val="28"/>
        </w:rPr>
        <w:t>
      2) шығындар – 440 805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3 990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3 990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3 990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Келес аудандық мәслихатының 18.12.2019 </w:t>
      </w:r>
      <w:r>
        <w:rPr>
          <w:rFonts w:ascii="Times New Roman"/>
          <w:b w:val="false"/>
          <w:i w:val="false"/>
          <w:color w:val="000000"/>
          <w:sz w:val="28"/>
        </w:rPr>
        <w:t>№ 20-141-VI</w:t>
      </w:r>
      <w:r>
        <w:rPr>
          <w:rFonts w:ascii="Times New Roman"/>
          <w:b w:val="false"/>
          <w:i w:val="false"/>
          <w:color w:val="ff0000"/>
          <w:sz w:val="28"/>
        </w:rPr>
        <w:t xml:space="preserve"> шешiмiмен (01.01.2019 бастап қолданысқа енгізілсін).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Алпамыс батыр ауылдық округінің 2019-2021 жылдарға арналған бюджеті 10-қосымшаға сәйкес, оның ішінде 2019 жылға мынадай көлемде бекiтiлсiн:</w:t>
      </w:r>
    </w:p>
    <w:bookmarkEnd w:id="10"/>
    <w:p>
      <w:pPr>
        <w:spacing w:after="0"/>
        <w:ind w:left="0"/>
        <w:jc w:val="both"/>
      </w:pPr>
      <w:r>
        <w:rPr>
          <w:rFonts w:ascii="Times New Roman"/>
          <w:b w:val="false"/>
          <w:i w:val="false"/>
          <w:color w:val="000000"/>
          <w:sz w:val="28"/>
        </w:rPr>
        <w:t>
      1) кiрiстер – 208 875 мың теңге:</w:t>
      </w:r>
    </w:p>
    <w:p>
      <w:pPr>
        <w:spacing w:after="0"/>
        <w:ind w:left="0"/>
        <w:jc w:val="both"/>
      </w:pPr>
      <w:r>
        <w:rPr>
          <w:rFonts w:ascii="Times New Roman"/>
          <w:b w:val="false"/>
          <w:i w:val="false"/>
          <w:color w:val="000000"/>
          <w:sz w:val="28"/>
        </w:rPr>
        <w:t>
      салықтық түсiмдер – 4 869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204 006 мың теңге;</w:t>
      </w:r>
    </w:p>
    <w:p>
      <w:pPr>
        <w:spacing w:after="0"/>
        <w:ind w:left="0"/>
        <w:jc w:val="both"/>
      </w:pPr>
      <w:r>
        <w:rPr>
          <w:rFonts w:ascii="Times New Roman"/>
          <w:b w:val="false"/>
          <w:i w:val="false"/>
          <w:color w:val="000000"/>
          <w:sz w:val="28"/>
        </w:rPr>
        <w:t>
      2) шығындар – 209 751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-876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876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876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Келес аудандық мәслихатының 18.12.2019 </w:t>
      </w:r>
      <w:r>
        <w:rPr>
          <w:rFonts w:ascii="Times New Roman"/>
          <w:b w:val="false"/>
          <w:i w:val="false"/>
          <w:color w:val="000000"/>
          <w:sz w:val="28"/>
        </w:rPr>
        <w:t>№ 20-141-VI</w:t>
      </w:r>
      <w:r>
        <w:rPr>
          <w:rFonts w:ascii="Times New Roman"/>
          <w:b w:val="false"/>
          <w:i w:val="false"/>
          <w:color w:val="ff0000"/>
          <w:sz w:val="28"/>
        </w:rPr>
        <w:t xml:space="preserve"> шешiмiмен (01.01.2019 бастап қолданысқа енгізілсін).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11. Біртілек ауылдық округінің 2019-2021 жылдарға арналған бюджеті 11-қосымшаға сәйкес, оның ішінде 2019 жылға мынадай көлемде бекiтiлсiн:</w:t>
      </w:r>
    </w:p>
    <w:bookmarkEnd w:id="11"/>
    <w:p>
      <w:pPr>
        <w:spacing w:after="0"/>
        <w:ind w:left="0"/>
        <w:jc w:val="both"/>
      </w:pPr>
      <w:r>
        <w:rPr>
          <w:rFonts w:ascii="Times New Roman"/>
          <w:b w:val="false"/>
          <w:i w:val="false"/>
          <w:color w:val="000000"/>
          <w:sz w:val="28"/>
        </w:rPr>
        <w:t>
      1) кiрiстер – 519 236 мың теңге:</w:t>
      </w:r>
    </w:p>
    <w:p>
      <w:pPr>
        <w:spacing w:after="0"/>
        <w:ind w:left="0"/>
        <w:jc w:val="both"/>
      </w:pPr>
      <w:r>
        <w:rPr>
          <w:rFonts w:ascii="Times New Roman"/>
          <w:b w:val="false"/>
          <w:i w:val="false"/>
          <w:color w:val="000000"/>
          <w:sz w:val="28"/>
        </w:rPr>
        <w:t>
      салықтық түсiмдер – 16 920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502 316 мың теңге;</w:t>
      </w:r>
    </w:p>
    <w:p>
      <w:pPr>
        <w:spacing w:after="0"/>
        <w:ind w:left="0"/>
        <w:jc w:val="both"/>
      </w:pPr>
      <w:r>
        <w:rPr>
          <w:rFonts w:ascii="Times New Roman"/>
          <w:b w:val="false"/>
          <w:i w:val="false"/>
          <w:color w:val="000000"/>
          <w:sz w:val="28"/>
        </w:rPr>
        <w:t>
      2) шығындар – 524 193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-4 957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4 957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4 957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Келес аудандық мәслихатының 18.12.2019 </w:t>
      </w:r>
      <w:r>
        <w:rPr>
          <w:rFonts w:ascii="Times New Roman"/>
          <w:b w:val="false"/>
          <w:i w:val="false"/>
          <w:color w:val="000000"/>
          <w:sz w:val="28"/>
        </w:rPr>
        <w:t>№ 20-141-VI</w:t>
      </w:r>
      <w:r>
        <w:rPr>
          <w:rFonts w:ascii="Times New Roman"/>
          <w:b w:val="false"/>
          <w:i w:val="false"/>
          <w:color w:val="ff0000"/>
          <w:sz w:val="28"/>
        </w:rPr>
        <w:t xml:space="preserve"> шешiмiмен (01.01.2019 бастап қолданысқа енгізілсін).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Жүзімдік ауылдық округінің 2019-2021 жылдарға арналған бюджеті 12-қосымшаға сәйкес, оның ішінде 2019 жылға мынадай көлемде бекiтiлсiн:</w:t>
      </w:r>
    </w:p>
    <w:bookmarkEnd w:id="12"/>
    <w:p>
      <w:pPr>
        <w:spacing w:after="0"/>
        <w:ind w:left="0"/>
        <w:jc w:val="both"/>
      </w:pPr>
      <w:r>
        <w:rPr>
          <w:rFonts w:ascii="Times New Roman"/>
          <w:b w:val="false"/>
          <w:i w:val="false"/>
          <w:color w:val="000000"/>
          <w:sz w:val="28"/>
        </w:rPr>
        <w:t>
      1) кiрiстер – 242 059 мың теңге:</w:t>
      </w:r>
    </w:p>
    <w:p>
      <w:pPr>
        <w:spacing w:after="0"/>
        <w:ind w:left="0"/>
        <w:jc w:val="both"/>
      </w:pPr>
      <w:r>
        <w:rPr>
          <w:rFonts w:ascii="Times New Roman"/>
          <w:b w:val="false"/>
          <w:i w:val="false"/>
          <w:color w:val="000000"/>
          <w:sz w:val="28"/>
        </w:rPr>
        <w:t>
      салықтық түсiмдер – 3 790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238 269 мың теңге;</w:t>
      </w:r>
    </w:p>
    <w:p>
      <w:pPr>
        <w:spacing w:after="0"/>
        <w:ind w:left="0"/>
        <w:jc w:val="both"/>
      </w:pPr>
      <w:r>
        <w:rPr>
          <w:rFonts w:ascii="Times New Roman"/>
          <w:b w:val="false"/>
          <w:i w:val="false"/>
          <w:color w:val="000000"/>
          <w:sz w:val="28"/>
        </w:rPr>
        <w:t>
      2) шығындар – 243 034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-975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975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975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Келес аудандық мәслихатының 18.12.2019 </w:t>
      </w:r>
      <w:r>
        <w:rPr>
          <w:rFonts w:ascii="Times New Roman"/>
          <w:b w:val="false"/>
          <w:i w:val="false"/>
          <w:color w:val="000000"/>
          <w:sz w:val="28"/>
        </w:rPr>
        <w:t>№ 20-141-VI</w:t>
      </w:r>
      <w:r>
        <w:rPr>
          <w:rFonts w:ascii="Times New Roman"/>
          <w:b w:val="false"/>
          <w:i w:val="false"/>
          <w:color w:val="ff0000"/>
          <w:sz w:val="28"/>
        </w:rPr>
        <w:t xml:space="preserve"> шешiмiмен (01.01.2019 бастап қолданысқа енгізілсін).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2019 жылға азаматтық қызметшілер болып табылатын және ауылдық жерде аудандық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белгіленсін.</w:t>
      </w:r>
    </w:p>
    <w:bookmarkEnd w:id="13"/>
    <w:bookmarkStart w:name="z15" w:id="14"/>
    <w:p>
      <w:pPr>
        <w:spacing w:after="0"/>
        <w:ind w:left="0"/>
        <w:jc w:val="both"/>
      </w:pPr>
      <w:r>
        <w:rPr>
          <w:rFonts w:ascii="Times New Roman"/>
          <w:b w:val="false"/>
          <w:i w:val="false"/>
          <w:color w:val="000000"/>
          <w:sz w:val="28"/>
        </w:rPr>
        <w:t>
      14. "Келес аудандық мәслихат аппараты" мемлекеттік мекемесі Қазақстан Республикасының заңнамалық актілерінде белгіленген тәртіпте:</w:t>
      </w:r>
    </w:p>
    <w:bookmarkEnd w:id="1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тіркелгеннен күнінен бастап күнтізбелік он күн ішінде оның көшірмесін Келес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Келес аудандық мәслихаттың интернет-ресурсына орналастыруын қамтамасыз етсін.</w:t>
      </w:r>
    </w:p>
    <w:bookmarkStart w:name="z16" w:id="15"/>
    <w:p>
      <w:pPr>
        <w:spacing w:after="0"/>
        <w:ind w:left="0"/>
        <w:jc w:val="both"/>
      </w:pPr>
      <w:r>
        <w:rPr>
          <w:rFonts w:ascii="Times New Roman"/>
          <w:b w:val="false"/>
          <w:i w:val="false"/>
          <w:color w:val="000000"/>
          <w:sz w:val="28"/>
        </w:rPr>
        <w:t>
      15. Осы шешім 2019 жылдың 1 қаңтарынан бастап қолданысқа енгізілсін.</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Мауленов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Абай ауылының 2019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Келес аудандық мәслихатының 18.12.2019 </w:t>
      </w:r>
      <w:r>
        <w:rPr>
          <w:rFonts w:ascii="Times New Roman"/>
          <w:b w:val="false"/>
          <w:i w:val="false"/>
          <w:color w:val="ff0000"/>
          <w:sz w:val="28"/>
        </w:rPr>
        <w:t>№ 20-141-VI</w:t>
      </w:r>
      <w:r>
        <w:rPr>
          <w:rFonts w:ascii="Times New Roman"/>
          <w:b w:val="false"/>
          <w:i w:val="false"/>
          <w:color w:val="ff0000"/>
          <w:sz w:val="28"/>
        </w:rPr>
        <w:t xml:space="preserve"> шешiмiмен (01.01.2019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805 970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734 513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734 513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734 513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815 975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581 862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581 862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581 862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581 862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Абай ауылының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486 555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486 555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486 555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486 555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Абай ауылының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596 348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596 348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Бірлесу ауылдық округінің 2019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Келес аудандық мәслихатының 18.12.2019 </w:t>
      </w:r>
      <w:r>
        <w:rPr>
          <w:rFonts w:ascii="Times New Roman"/>
          <w:b w:val="false"/>
          <w:i w:val="false"/>
          <w:color w:val="ff0000"/>
          <w:sz w:val="28"/>
        </w:rPr>
        <w:t>№ 20-141-VI</w:t>
      </w:r>
      <w:r>
        <w:rPr>
          <w:rFonts w:ascii="Times New Roman"/>
          <w:b w:val="false"/>
          <w:i w:val="false"/>
          <w:color w:val="ff0000"/>
          <w:sz w:val="28"/>
        </w:rPr>
        <w:t xml:space="preserve"> шешiмiмен (01.01.2019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Бірлесу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Бірлесу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Ұшқын ауылдық округінің 2019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Келес аудандық мәслихатының 18.12.2019 </w:t>
      </w:r>
      <w:r>
        <w:rPr>
          <w:rFonts w:ascii="Times New Roman"/>
          <w:b w:val="false"/>
          <w:i w:val="false"/>
          <w:color w:val="ff0000"/>
          <w:sz w:val="28"/>
        </w:rPr>
        <w:t>№ 20-141-VI</w:t>
      </w:r>
      <w:r>
        <w:rPr>
          <w:rFonts w:ascii="Times New Roman"/>
          <w:b w:val="false"/>
          <w:i w:val="false"/>
          <w:color w:val="ff0000"/>
          <w:sz w:val="28"/>
        </w:rPr>
        <w:t xml:space="preserve"> шешiмiмен (01.01.2019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8 қосымша</w:t>
            </w:r>
          </w:p>
        </w:tc>
      </w:tr>
    </w:tbl>
    <w:p>
      <w:pPr>
        <w:spacing w:after="0"/>
        <w:ind w:left="0"/>
        <w:jc w:val="left"/>
      </w:pPr>
      <w:r>
        <w:rPr>
          <w:rFonts w:ascii="Times New Roman"/>
          <w:b/>
          <w:i w:val="false"/>
          <w:color w:val="000000"/>
        </w:rPr>
        <w:t xml:space="preserve"> Ұшқын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9 қосымша</w:t>
            </w:r>
          </w:p>
        </w:tc>
      </w:tr>
    </w:tbl>
    <w:p>
      <w:pPr>
        <w:spacing w:after="0"/>
        <w:ind w:left="0"/>
        <w:jc w:val="left"/>
      </w:pPr>
      <w:r>
        <w:rPr>
          <w:rFonts w:ascii="Times New Roman"/>
          <w:b/>
          <w:i w:val="false"/>
          <w:color w:val="000000"/>
        </w:rPr>
        <w:t xml:space="preserve"> Ұшқын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Жамбыл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Келес аудандық мәслихатының 18.12.2019 </w:t>
      </w:r>
      <w:r>
        <w:rPr>
          <w:rFonts w:ascii="Times New Roman"/>
          <w:b w:val="false"/>
          <w:i w:val="false"/>
          <w:color w:val="ff0000"/>
          <w:sz w:val="28"/>
        </w:rPr>
        <w:t>№ 20-141-VI</w:t>
      </w:r>
      <w:r>
        <w:rPr>
          <w:rFonts w:ascii="Times New Roman"/>
          <w:b w:val="false"/>
          <w:i w:val="false"/>
          <w:color w:val="ff0000"/>
          <w:sz w:val="28"/>
        </w:rPr>
        <w:t xml:space="preserve"> шешiмiмен (01.01.2019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11 қосымша</w:t>
            </w:r>
          </w:p>
        </w:tc>
      </w:tr>
    </w:tbl>
    <w:p>
      <w:pPr>
        <w:spacing w:after="0"/>
        <w:ind w:left="0"/>
        <w:jc w:val="left"/>
      </w:pPr>
      <w:r>
        <w:rPr>
          <w:rFonts w:ascii="Times New Roman"/>
          <w:b/>
          <w:i w:val="false"/>
          <w:color w:val="000000"/>
        </w:rPr>
        <w:t xml:space="preserve"> Жамбыл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12 қосымша</w:t>
            </w:r>
          </w:p>
        </w:tc>
      </w:tr>
    </w:tbl>
    <w:p>
      <w:pPr>
        <w:spacing w:after="0"/>
        <w:ind w:left="0"/>
        <w:jc w:val="left"/>
      </w:pPr>
      <w:r>
        <w:rPr>
          <w:rFonts w:ascii="Times New Roman"/>
          <w:b/>
          <w:i w:val="false"/>
          <w:color w:val="000000"/>
        </w:rPr>
        <w:t xml:space="preserve"> Жамбыл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Бозай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Келес аудандық мәслихатының 18.12.2019 </w:t>
      </w:r>
      <w:r>
        <w:rPr>
          <w:rFonts w:ascii="Times New Roman"/>
          <w:b w:val="false"/>
          <w:i w:val="false"/>
          <w:color w:val="ff0000"/>
          <w:sz w:val="28"/>
        </w:rPr>
        <w:t>№ 20-141-VI</w:t>
      </w:r>
      <w:r>
        <w:rPr>
          <w:rFonts w:ascii="Times New Roman"/>
          <w:b w:val="false"/>
          <w:i w:val="false"/>
          <w:color w:val="ff0000"/>
          <w:sz w:val="28"/>
        </w:rPr>
        <w:t xml:space="preserve"> шешiмiмен (01.01.2019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14 қосымша</w:t>
            </w:r>
          </w:p>
        </w:tc>
      </w:tr>
    </w:tbl>
    <w:p>
      <w:pPr>
        <w:spacing w:after="0"/>
        <w:ind w:left="0"/>
        <w:jc w:val="left"/>
      </w:pPr>
      <w:r>
        <w:rPr>
          <w:rFonts w:ascii="Times New Roman"/>
          <w:b/>
          <w:i w:val="false"/>
          <w:color w:val="000000"/>
        </w:rPr>
        <w:t xml:space="preserve"> Бозай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15 қосымша</w:t>
            </w:r>
          </w:p>
        </w:tc>
      </w:tr>
    </w:tbl>
    <w:p>
      <w:pPr>
        <w:spacing w:after="0"/>
        <w:ind w:left="0"/>
        <w:jc w:val="left"/>
      </w:pPr>
      <w:r>
        <w:rPr>
          <w:rFonts w:ascii="Times New Roman"/>
          <w:b/>
          <w:i w:val="false"/>
          <w:color w:val="000000"/>
        </w:rPr>
        <w:t xml:space="preserve"> Бозай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Бірлік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Келес аудандық мәслихатының 18.12.2019 </w:t>
      </w:r>
      <w:r>
        <w:rPr>
          <w:rFonts w:ascii="Times New Roman"/>
          <w:b w:val="false"/>
          <w:i w:val="false"/>
          <w:color w:val="ff0000"/>
          <w:sz w:val="28"/>
        </w:rPr>
        <w:t>№ 20-141-VI</w:t>
      </w:r>
      <w:r>
        <w:rPr>
          <w:rFonts w:ascii="Times New Roman"/>
          <w:b w:val="false"/>
          <w:i w:val="false"/>
          <w:color w:val="ff0000"/>
          <w:sz w:val="28"/>
        </w:rPr>
        <w:t xml:space="preserve"> шешiмiмен (01.01.2019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17 қосымша</w:t>
            </w:r>
          </w:p>
        </w:tc>
      </w:tr>
    </w:tbl>
    <w:p>
      <w:pPr>
        <w:spacing w:after="0"/>
        <w:ind w:left="0"/>
        <w:jc w:val="left"/>
      </w:pPr>
      <w:r>
        <w:rPr>
          <w:rFonts w:ascii="Times New Roman"/>
          <w:b/>
          <w:i w:val="false"/>
          <w:color w:val="000000"/>
        </w:rPr>
        <w:t xml:space="preserve"> Бірлік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18 қосымша</w:t>
            </w:r>
          </w:p>
        </w:tc>
      </w:tr>
    </w:tbl>
    <w:p>
      <w:pPr>
        <w:spacing w:after="0"/>
        <w:ind w:left="0"/>
        <w:jc w:val="left"/>
      </w:pPr>
      <w:r>
        <w:rPr>
          <w:rFonts w:ascii="Times New Roman"/>
          <w:b/>
          <w:i w:val="false"/>
          <w:color w:val="000000"/>
        </w:rPr>
        <w:t xml:space="preserve"> Бірлік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Ақтөбе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Келес аудандық мәслихатының 18.12.2019 </w:t>
      </w:r>
      <w:r>
        <w:rPr>
          <w:rFonts w:ascii="Times New Roman"/>
          <w:b w:val="false"/>
          <w:i w:val="false"/>
          <w:color w:val="ff0000"/>
          <w:sz w:val="28"/>
        </w:rPr>
        <w:t>№ 20-141-VI</w:t>
      </w:r>
      <w:r>
        <w:rPr>
          <w:rFonts w:ascii="Times New Roman"/>
          <w:b w:val="false"/>
          <w:i w:val="false"/>
          <w:color w:val="ff0000"/>
          <w:sz w:val="28"/>
        </w:rPr>
        <w:t xml:space="preserve"> шешiмiмен (01.01.2019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484 691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20 қосымша</w:t>
            </w:r>
          </w:p>
        </w:tc>
      </w:tr>
    </w:tbl>
    <w:p>
      <w:pPr>
        <w:spacing w:after="0"/>
        <w:ind w:left="0"/>
        <w:jc w:val="left"/>
      </w:pPr>
      <w:r>
        <w:rPr>
          <w:rFonts w:ascii="Times New Roman"/>
          <w:b/>
          <w:i w:val="false"/>
          <w:color w:val="000000"/>
        </w:rPr>
        <w:t xml:space="preserve"> Ақтөбе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21 қосымша</w:t>
            </w:r>
          </w:p>
        </w:tc>
      </w:tr>
    </w:tbl>
    <w:p>
      <w:pPr>
        <w:spacing w:after="0"/>
        <w:ind w:left="0"/>
        <w:jc w:val="left"/>
      </w:pPr>
      <w:r>
        <w:rPr>
          <w:rFonts w:ascii="Times New Roman"/>
          <w:b/>
          <w:i w:val="false"/>
          <w:color w:val="000000"/>
        </w:rPr>
        <w:t xml:space="preserve"> Ақтөбе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Ошақты ауылдық округінің 2019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Келес аудандық мәслихатының 18.12.2019 </w:t>
      </w:r>
      <w:r>
        <w:rPr>
          <w:rFonts w:ascii="Times New Roman"/>
          <w:b w:val="false"/>
          <w:i w:val="false"/>
          <w:color w:val="ff0000"/>
          <w:sz w:val="28"/>
        </w:rPr>
        <w:t>№ 20-141-VI</w:t>
      </w:r>
      <w:r>
        <w:rPr>
          <w:rFonts w:ascii="Times New Roman"/>
          <w:b w:val="false"/>
          <w:i w:val="false"/>
          <w:color w:val="ff0000"/>
          <w:sz w:val="28"/>
        </w:rPr>
        <w:t xml:space="preserve"> шешiмiмен (01.01.2019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483 167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483 167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483 167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353 758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23 қосымша</w:t>
            </w:r>
          </w:p>
        </w:tc>
      </w:tr>
    </w:tbl>
    <w:p>
      <w:pPr>
        <w:spacing w:after="0"/>
        <w:ind w:left="0"/>
        <w:jc w:val="left"/>
      </w:pPr>
      <w:r>
        <w:rPr>
          <w:rFonts w:ascii="Times New Roman"/>
          <w:b/>
          <w:i w:val="false"/>
          <w:color w:val="000000"/>
        </w:rPr>
        <w:t xml:space="preserve"> Ошақты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24 қосымша</w:t>
            </w:r>
          </w:p>
        </w:tc>
      </w:tr>
    </w:tbl>
    <w:p>
      <w:pPr>
        <w:spacing w:after="0"/>
        <w:ind w:left="0"/>
        <w:jc w:val="left"/>
      </w:pPr>
      <w:r>
        <w:rPr>
          <w:rFonts w:ascii="Times New Roman"/>
          <w:b/>
          <w:i w:val="false"/>
          <w:color w:val="000000"/>
        </w:rPr>
        <w:t xml:space="preserve"> Ошақты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367 235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367 235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Қошқарата ауылдық округінің 2019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Келес аудандық мәслихатының 18.12.2019 </w:t>
      </w:r>
      <w:r>
        <w:rPr>
          <w:rFonts w:ascii="Times New Roman"/>
          <w:b w:val="false"/>
          <w:i w:val="false"/>
          <w:color w:val="ff0000"/>
          <w:sz w:val="28"/>
        </w:rPr>
        <w:t>№ 20-141-VI</w:t>
      </w:r>
      <w:r>
        <w:rPr>
          <w:rFonts w:ascii="Times New Roman"/>
          <w:b w:val="false"/>
          <w:i w:val="false"/>
          <w:color w:val="ff0000"/>
          <w:sz w:val="28"/>
        </w:rPr>
        <w:t xml:space="preserve"> шешiмiмен (01.01.2019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483 167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483 167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483 167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353 758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26 қосымша</w:t>
            </w:r>
          </w:p>
        </w:tc>
      </w:tr>
    </w:tbl>
    <w:p>
      <w:pPr>
        <w:spacing w:after="0"/>
        <w:ind w:left="0"/>
        <w:jc w:val="left"/>
      </w:pPr>
      <w:r>
        <w:rPr>
          <w:rFonts w:ascii="Times New Roman"/>
          <w:b/>
          <w:i w:val="false"/>
          <w:color w:val="000000"/>
        </w:rPr>
        <w:t xml:space="preserve"> Қошқарата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27 қосымша</w:t>
            </w:r>
          </w:p>
        </w:tc>
      </w:tr>
    </w:tbl>
    <w:p>
      <w:pPr>
        <w:spacing w:after="0"/>
        <w:ind w:left="0"/>
        <w:jc w:val="left"/>
      </w:pPr>
      <w:r>
        <w:rPr>
          <w:rFonts w:ascii="Times New Roman"/>
          <w:b/>
          <w:i w:val="false"/>
          <w:color w:val="000000"/>
        </w:rPr>
        <w:t xml:space="preserve"> Қошқарата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Алпамыс батыр ауылдық округінің 2019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Келес аудандық мәслихатының 18.12.2019 </w:t>
      </w:r>
      <w:r>
        <w:rPr>
          <w:rFonts w:ascii="Times New Roman"/>
          <w:b w:val="false"/>
          <w:i w:val="false"/>
          <w:color w:val="ff0000"/>
          <w:sz w:val="28"/>
        </w:rPr>
        <w:t>№ 20-141-VI</w:t>
      </w:r>
      <w:r>
        <w:rPr>
          <w:rFonts w:ascii="Times New Roman"/>
          <w:b w:val="false"/>
          <w:i w:val="false"/>
          <w:color w:val="ff0000"/>
          <w:sz w:val="28"/>
        </w:rPr>
        <w:t xml:space="preserve"> шешiмiмен (01.01.2019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29 қосымша</w:t>
            </w:r>
          </w:p>
        </w:tc>
      </w:tr>
    </w:tbl>
    <w:p>
      <w:pPr>
        <w:spacing w:after="0"/>
        <w:ind w:left="0"/>
        <w:jc w:val="left"/>
      </w:pPr>
      <w:r>
        <w:rPr>
          <w:rFonts w:ascii="Times New Roman"/>
          <w:b/>
          <w:i w:val="false"/>
          <w:color w:val="000000"/>
        </w:rPr>
        <w:t xml:space="preserve"> Алпамыс батыр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30 қосымша</w:t>
            </w:r>
          </w:p>
        </w:tc>
      </w:tr>
    </w:tbl>
    <w:p>
      <w:pPr>
        <w:spacing w:after="0"/>
        <w:ind w:left="0"/>
        <w:jc w:val="left"/>
      </w:pPr>
      <w:r>
        <w:rPr>
          <w:rFonts w:ascii="Times New Roman"/>
          <w:b/>
          <w:i w:val="false"/>
          <w:color w:val="000000"/>
        </w:rPr>
        <w:t xml:space="preserve"> Алпамыс батыр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31 қосымша</w:t>
            </w:r>
          </w:p>
        </w:tc>
      </w:tr>
    </w:tbl>
    <w:p>
      <w:pPr>
        <w:spacing w:after="0"/>
        <w:ind w:left="0"/>
        <w:jc w:val="left"/>
      </w:pPr>
      <w:r>
        <w:rPr>
          <w:rFonts w:ascii="Times New Roman"/>
          <w:b/>
          <w:i w:val="false"/>
          <w:color w:val="000000"/>
        </w:rPr>
        <w:t xml:space="preserve"> Біртілек ауылдық округінің 2019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Келес аудандық мәслихатының 18.12.2019 </w:t>
      </w:r>
      <w:r>
        <w:rPr>
          <w:rFonts w:ascii="Times New Roman"/>
          <w:b w:val="false"/>
          <w:i w:val="false"/>
          <w:color w:val="ff0000"/>
          <w:sz w:val="28"/>
        </w:rPr>
        <w:t>№ 20-141-VI</w:t>
      </w:r>
      <w:r>
        <w:rPr>
          <w:rFonts w:ascii="Times New Roman"/>
          <w:b w:val="false"/>
          <w:i w:val="false"/>
          <w:color w:val="ff0000"/>
          <w:sz w:val="28"/>
        </w:rPr>
        <w:t xml:space="preserve"> шешiмiмен (01.01.2019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519 236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502 316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502 316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524 193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307 197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290 747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290 747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290 747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32 қосымша</w:t>
            </w:r>
          </w:p>
        </w:tc>
      </w:tr>
    </w:tbl>
    <w:p>
      <w:pPr>
        <w:spacing w:after="0"/>
        <w:ind w:left="0"/>
        <w:jc w:val="left"/>
      </w:pPr>
      <w:r>
        <w:rPr>
          <w:rFonts w:ascii="Times New Roman"/>
          <w:b/>
          <w:i w:val="false"/>
          <w:color w:val="000000"/>
        </w:rPr>
        <w:t xml:space="preserve"> Біртілек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33 қосымша</w:t>
            </w:r>
          </w:p>
        </w:tc>
      </w:tr>
    </w:tbl>
    <w:p>
      <w:pPr>
        <w:spacing w:after="0"/>
        <w:ind w:left="0"/>
        <w:jc w:val="left"/>
      </w:pPr>
      <w:r>
        <w:rPr>
          <w:rFonts w:ascii="Times New Roman"/>
          <w:b/>
          <w:i w:val="false"/>
          <w:color w:val="000000"/>
        </w:rPr>
        <w:t xml:space="preserve"> Біртілек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Жүзімдік ауылдық округінің 2019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Келес аудандық мәслихатының 18.12.2019 </w:t>
      </w:r>
      <w:r>
        <w:rPr>
          <w:rFonts w:ascii="Times New Roman"/>
          <w:b w:val="false"/>
          <w:i w:val="false"/>
          <w:color w:val="ff0000"/>
          <w:sz w:val="28"/>
        </w:rPr>
        <w:t>№ 20-141-VI</w:t>
      </w:r>
      <w:r>
        <w:rPr>
          <w:rFonts w:ascii="Times New Roman"/>
          <w:b w:val="false"/>
          <w:i w:val="false"/>
          <w:color w:val="ff0000"/>
          <w:sz w:val="28"/>
        </w:rPr>
        <w:t xml:space="preserve"> шешiмiмен (01.01.2019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35 қосымша</w:t>
            </w:r>
          </w:p>
        </w:tc>
      </w:tr>
    </w:tbl>
    <w:p>
      <w:pPr>
        <w:spacing w:after="0"/>
        <w:ind w:left="0"/>
        <w:jc w:val="left"/>
      </w:pPr>
      <w:r>
        <w:rPr>
          <w:rFonts w:ascii="Times New Roman"/>
          <w:b/>
          <w:i w:val="false"/>
          <w:color w:val="000000"/>
        </w:rPr>
        <w:t xml:space="preserve"> Жүзімдік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9-66-VI</w:t>
            </w:r>
            <w:r>
              <w:br/>
            </w:r>
            <w:r>
              <w:rPr>
                <w:rFonts w:ascii="Times New Roman"/>
                <w:b w:val="false"/>
                <w:i w:val="false"/>
                <w:color w:val="000000"/>
                <w:sz w:val="20"/>
              </w:rPr>
              <w:t>шешіміне 36 қосымша</w:t>
            </w:r>
          </w:p>
        </w:tc>
      </w:tr>
    </w:tbl>
    <w:p>
      <w:pPr>
        <w:spacing w:after="0"/>
        <w:ind w:left="0"/>
        <w:jc w:val="left"/>
      </w:pPr>
      <w:r>
        <w:rPr>
          <w:rFonts w:ascii="Times New Roman"/>
          <w:b/>
          <w:i w:val="false"/>
          <w:color w:val="000000"/>
        </w:rPr>
        <w:t xml:space="preserve"> Жүзімдік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