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d1bbb" w14:textId="c1d1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2018 жылғы 28 ақпандағы № 53 қаулысы. Шығыс Қазақстан облысының Әділет департаментінде 2018 жылғы 16 наурызда № 5535 болып тіркелді. Күші жойылды - Шығыс Қазақстан облысы әкімдігінің 2020 жылғы 26 наурыздағы № 97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Қазақстан Республикасы Премьер-Министрінің орынбасары – Қазақстан Республикасы Ауыл шаруашылығы министрінің 2017 жылғы 1 шілдедегі № 279 (Нормативтік құқықтық актілерді мемлекеттік тіркеу тізілімінде тіркелген нөмірі 15537) </w:t>
      </w:r>
      <w:r>
        <w:rPr>
          <w:rFonts w:ascii="Times New Roman"/>
          <w:b w:val="false"/>
          <w:i w:val="false"/>
          <w:color w:val="000000"/>
          <w:sz w:val="28"/>
        </w:rPr>
        <w:t>бұйрығын</w:t>
      </w:r>
      <w:r>
        <w:rPr>
          <w:rFonts w:ascii="Times New Roman"/>
          <w:b w:val="false"/>
          <w:i w:val="false"/>
          <w:color w:val="000000"/>
          <w:sz w:val="28"/>
        </w:rPr>
        <w:t>а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Облыс әкімінің аппараты, облыстың ауыл шаруашылығы басқармасы Қазақстан Республикасының заңнамасында белгіленген тәртіпте: </w:t>
      </w:r>
    </w:p>
    <w:bookmarkEnd w:id="2"/>
    <w:bookmarkStart w:name="z4"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3"/>
    <w:bookmarkStart w:name="z5" w:id="4"/>
    <w:p>
      <w:pPr>
        <w:spacing w:after="0"/>
        <w:ind w:left="0"/>
        <w:jc w:val="both"/>
      </w:pPr>
      <w:r>
        <w:rPr>
          <w:rFonts w:ascii="Times New Roman"/>
          <w:b w:val="false"/>
          <w:i w:val="false"/>
          <w:color w:val="000000"/>
          <w:sz w:val="28"/>
        </w:rPr>
        <w:t>
      2) осы әкімдіктің қаулысы мемлекеттік тіркелген күннен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облыс аумағында таралатын мерзімді баспа басылымдарында ресми жариялауға жіберуді;</w:t>
      </w:r>
    </w:p>
    <w:bookmarkEnd w:id="5"/>
    <w:bookmarkStart w:name="z7" w:id="6"/>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xml:space="preserve">
      3. Осы қаулының орындалуын бақылау облыс әкімінің агроөнеркәсіп кешені мәселелері жөніндегі орынбасарына жүктелсін. </w:t>
      </w:r>
    </w:p>
    <w:bookmarkEnd w:id="7"/>
    <w:bookmarkStart w:name="z9" w:id="8"/>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"28" ақпандағы № 53</w:t>
            </w:r>
            <w:r>
              <w:br/>
            </w:r>
            <w:r>
              <w:rPr>
                <w:rFonts w:ascii="Times New Roman"/>
                <w:b w:val="false"/>
                <w:i w:val="false"/>
                <w:color w:val="000000"/>
                <w:sz w:val="20"/>
              </w:rPr>
              <w:t>қаулысымен бекітілді</w:t>
            </w:r>
          </w:p>
        </w:tc>
      </w:tr>
    </w:tbl>
    <w:bookmarkStart w:name="z11" w:id="9"/>
    <w:p>
      <w:pPr>
        <w:spacing w:after="0"/>
        <w:ind w:left="0"/>
        <w:jc w:val="left"/>
      </w:pPr>
      <w:r>
        <w:rPr>
          <w:rFonts w:ascii="Times New Roman"/>
          <w:b/>
          <w:i w:val="false"/>
          <w:color w:val="000000"/>
        </w:rPr>
        <w:t xml:space="preserve">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регламенті</w:t>
      </w:r>
    </w:p>
    <w:bookmarkEnd w:id="9"/>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15.04.2019 </w:t>
      </w:r>
      <w:r>
        <w:rPr>
          <w:rFonts w:ascii="Times New Roman"/>
          <w:b w:val="false"/>
          <w:i w:val="false"/>
          <w:color w:val="ff0000"/>
          <w:sz w:val="28"/>
        </w:rPr>
        <w:t>№ 109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2" w:id="10"/>
    <w:p>
      <w:pPr>
        <w:spacing w:after="0"/>
        <w:ind w:left="0"/>
        <w:jc w:val="left"/>
      </w:pPr>
      <w:r>
        <w:rPr>
          <w:rFonts w:ascii="Times New Roman"/>
          <w:b/>
          <w:i w:val="false"/>
          <w:color w:val="000000"/>
        </w:rPr>
        <w:t xml:space="preserve"> 1. Жалпы ережелер</w:t>
      </w:r>
    </w:p>
    <w:bookmarkEnd w:id="10"/>
    <w:bookmarkStart w:name="z13" w:id="11"/>
    <w:p>
      <w:pPr>
        <w:spacing w:after="0"/>
        <w:ind w:left="0"/>
        <w:jc w:val="both"/>
      </w:pPr>
      <w:r>
        <w:rPr>
          <w:rFonts w:ascii="Times New Roman"/>
          <w:b w:val="false"/>
          <w:i w:val="false"/>
          <w:color w:val="000000"/>
          <w:sz w:val="28"/>
        </w:rPr>
        <w:t>
      1."Агроөнеркәсіптік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қызметін (бұдан әрі – мемлекеттік көрсетілетін қызмет) облыстың жергілікті атқарушы органы (облыстың ауыл шаруашылығы басқармасы) (бұдан әрі – көрсетілетінқызметті беруші) көрсетеді.</w:t>
      </w:r>
    </w:p>
    <w:bookmarkEnd w:id="11"/>
    <w:bookmarkStart w:name="z15" w:id="12"/>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2"/>
    <w:bookmarkStart w:name="z16" w:id="13"/>
    <w:p>
      <w:pPr>
        <w:spacing w:after="0"/>
        <w:ind w:left="0"/>
        <w:jc w:val="both"/>
      </w:pPr>
      <w:r>
        <w:rPr>
          <w:rFonts w:ascii="Times New Roman"/>
          <w:b w:val="false"/>
          <w:i w:val="false"/>
          <w:color w:val="000000"/>
          <w:sz w:val="28"/>
        </w:rPr>
        <w:t>
      2. Мемлекеттік қызметті көрсету нысаны – электрондық (толық автоматтандырылған).</w:t>
      </w:r>
    </w:p>
    <w:bookmarkEnd w:id="13"/>
    <w:bookmarkStart w:name="z17" w:id="14"/>
    <w:p>
      <w:pPr>
        <w:spacing w:after="0"/>
        <w:ind w:left="0"/>
        <w:jc w:val="both"/>
      </w:pPr>
      <w:r>
        <w:rPr>
          <w:rFonts w:ascii="Times New Roman"/>
          <w:b w:val="false"/>
          <w:i w:val="false"/>
          <w:color w:val="000000"/>
          <w:sz w:val="28"/>
        </w:rPr>
        <w:t xml:space="preserve">
      3. Мемлекеттік қызметті көрсету нәтижесі – субсидияның аударылғаны туралы хабарлама не Қазақстан Республикасы Премьер-Министрінің орынбасары – Қазақстан Республикасы Ауыл шаруашылығы министрінің 2017 жылғы 1 шілдедегі № 279 (Нормативтік құқықтық актілерді мемлекеттік тіркеу тізілімінде нөмірі 15537 болып тіркелген) бұйрығымен бекітілген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w:t>
      </w:r>
    </w:p>
    <w:bookmarkEnd w:id="14"/>
    <w:bookmarkStart w:name="z18" w:id="15"/>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15"/>
    <w:bookmarkStart w:name="z19" w:id="16"/>
    <w:p>
      <w:pPr>
        <w:spacing w:after="0"/>
        <w:ind w:left="0"/>
        <w:jc w:val="both"/>
      </w:pPr>
      <w:r>
        <w:rPr>
          <w:rFonts w:ascii="Times New Roman"/>
          <w:b w:val="false"/>
          <w:i w:val="false"/>
          <w:color w:val="000000"/>
          <w:sz w:val="28"/>
        </w:rPr>
        <w:t xml:space="preserve">
      Жеке және заңды тұлғаларға (бұдан әрі – көрсетілетін қызметті алушы)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көрсетілетін қызметті алушының электрондық цифрлық қолтаңбасы (бұдан әрі – ЭЦҚ) қойылған электрондық құжат нысанында мемлекеттік қызметті көрсету нәтижесі туралы хабарлама жолданады. Хабарлама көрсетілетін қызметті алушы субсидиялаудың ақпараттық жүйесінде тіркелген кезде көрсеткен электрондық почтаның мекенжайына, сондай-ақ субсидиялаудың ақпараттық жүйесіндегі "жеке кабинетіне" жолданады. </w:t>
      </w:r>
    </w:p>
    <w:bookmarkEnd w:id="16"/>
    <w:bookmarkStart w:name="z20" w:id="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7"/>
    <w:bookmarkStart w:name="z21" w:id="18"/>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Стандарттың </w:t>
      </w:r>
      <w:r>
        <w:rPr>
          <w:rFonts w:ascii="Times New Roman"/>
          <w:b w:val="false"/>
          <w:i w:val="false"/>
          <w:color w:val="000000"/>
          <w:sz w:val="28"/>
        </w:rPr>
        <w:t>3 қосымшасына</w:t>
      </w:r>
      <w:r>
        <w:rPr>
          <w:rFonts w:ascii="Times New Roman"/>
          <w:b w:val="false"/>
          <w:i w:val="false"/>
          <w:color w:val="000000"/>
          <w:sz w:val="28"/>
        </w:rPr>
        <w:t xml:space="preserve"> сәйкес ЭЦҚ-мен куәландырылған электрондық құжат нысанындағы өтінімінің болуы негіз болып табылады.</w:t>
      </w:r>
    </w:p>
    <w:bookmarkEnd w:id="18"/>
    <w:bookmarkStart w:name="z22" w:id="19"/>
    <w:p>
      <w:pPr>
        <w:spacing w:after="0"/>
        <w:ind w:left="0"/>
        <w:jc w:val="both"/>
      </w:pPr>
      <w:r>
        <w:rPr>
          <w:rFonts w:ascii="Times New Roman"/>
          <w:b w:val="false"/>
          <w:i w:val="false"/>
          <w:color w:val="000000"/>
          <w:sz w:val="28"/>
        </w:rPr>
        <w:t>
      5. Мемлекеттiк қызмет көрсету процесінің құрамына кіретін рәсімдердің (іс-қимылдардың) мазмұны, орындалу ұзақтығы:</w:t>
      </w:r>
    </w:p>
    <w:bookmarkEnd w:id="19"/>
    <w:bookmarkStart w:name="z23" w:id="20"/>
    <w:p>
      <w:pPr>
        <w:spacing w:after="0"/>
        <w:ind w:left="0"/>
        <w:jc w:val="both"/>
      </w:pPr>
      <w:r>
        <w:rPr>
          <w:rFonts w:ascii="Times New Roman"/>
          <w:b w:val="false"/>
          <w:i w:val="false"/>
          <w:color w:val="000000"/>
          <w:sz w:val="28"/>
        </w:rPr>
        <w:t>
      1-іс-қимыл – жеке кабинетте субсидиялауға арналған өтінімді қалыптастыру мен тіркеу мынадай тәртіппен жүргізіледі:</w:t>
      </w:r>
    </w:p>
    <w:bookmarkEnd w:id="20"/>
    <w:bookmarkStart w:name="z24" w:id="21"/>
    <w:p>
      <w:pPr>
        <w:spacing w:after="0"/>
        <w:ind w:left="0"/>
        <w:jc w:val="both"/>
      </w:pPr>
      <w:r>
        <w:rPr>
          <w:rFonts w:ascii="Times New Roman"/>
          <w:b w:val="false"/>
          <w:i w:val="false"/>
          <w:color w:val="000000"/>
          <w:sz w:val="28"/>
        </w:rPr>
        <w:t>
      1) субсидиялаудың ақпараттық жүйесімен тексеру үшін қажетті мәліметтерді енгізе отырып, субсидиялауға арналған өтінімді қалыптастыру;</w:t>
      </w:r>
    </w:p>
    <w:bookmarkEnd w:id="21"/>
    <w:bookmarkStart w:name="z25" w:id="22"/>
    <w:p>
      <w:pPr>
        <w:spacing w:after="0"/>
        <w:ind w:left="0"/>
        <w:jc w:val="both"/>
      </w:pPr>
      <w:r>
        <w:rPr>
          <w:rFonts w:ascii="Times New Roman"/>
          <w:b w:val="false"/>
          <w:i w:val="false"/>
          <w:color w:val="000000"/>
          <w:sz w:val="28"/>
        </w:rPr>
        <w:t>
      2) субсидиялауға арналған өтінімді оған көрсетілетін қызметті алушы ЭЦҚ-ны пайдалана отырып қол қоюы жолымен субсидиялаудың ақпараттық жүйесінде тіркеу, ол көрсетілетін қызметті берушінің жеке кабинетінде қолжетімді болады. Көрсетілетін қызметті берушінің электрондық мекенжайына субсидиялауға арналған өтінімнің қарауға келіп түскені туралы электрондық хабарлама жолданады;</w:t>
      </w:r>
    </w:p>
    <w:bookmarkEnd w:id="22"/>
    <w:bookmarkStart w:name="z26" w:id="23"/>
    <w:p>
      <w:pPr>
        <w:spacing w:after="0"/>
        <w:ind w:left="0"/>
        <w:jc w:val="both"/>
      </w:pPr>
      <w:r>
        <w:rPr>
          <w:rFonts w:ascii="Times New Roman"/>
          <w:b w:val="false"/>
          <w:i w:val="false"/>
          <w:color w:val="000000"/>
          <w:sz w:val="28"/>
        </w:rPr>
        <w:t>
       2-іс-қимыл –көрсетілетін қызметті беруші субсидиялауға арналған өтінім тіркелген сәтттен бастап ЭЦҚ-ны пайдалану жолымен оның қабылданғанын растайды. Аталған хабарлама субсидиялаудың ақпараттық жүйесінде көрсетілетін қызметті алушының жеке кабинетінде дербес тіркелген жағдайда қолжетімді болады. Орындалу ұзақтығы – 1 (бір) жұмыс күнi iшiнде;</w:t>
      </w:r>
    </w:p>
    <w:bookmarkEnd w:id="23"/>
    <w:bookmarkStart w:name="z27" w:id="24"/>
    <w:p>
      <w:pPr>
        <w:spacing w:after="0"/>
        <w:ind w:left="0"/>
        <w:jc w:val="both"/>
      </w:pPr>
      <w:r>
        <w:rPr>
          <w:rFonts w:ascii="Times New Roman"/>
          <w:b w:val="false"/>
          <w:i w:val="false"/>
          <w:color w:val="000000"/>
          <w:sz w:val="28"/>
        </w:rPr>
        <w:t xml:space="preserve">
      3-іс-қимыл – көрсетілетін қызметті беруші Қазақстан Республикасы Премьер-Министрінің орынбасары – Қазақстан Республикасы Ауыл шаруашылығы министрінің 2016 жылғы 5 мамырдағы № 205 (Нормативтік құқықтық актілерді мемлекеттік тіркеу 13876 болып тіркелген) бұйрығымен бекітілген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қағидаларының (бұдан әрі – Қағидалар) </w:t>
      </w:r>
      <w:r>
        <w:rPr>
          <w:rFonts w:ascii="Times New Roman"/>
          <w:b w:val="false"/>
          <w:i w:val="false"/>
          <w:color w:val="000000"/>
          <w:sz w:val="28"/>
        </w:rPr>
        <w:t>26-тармағына</w:t>
      </w:r>
      <w:r>
        <w:rPr>
          <w:rFonts w:ascii="Times New Roman"/>
          <w:b w:val="false"/>
          <w:i w:val="false"/>
          <w:color w:val="000000"/>
          <w:sz w:val="28"/>
        </w:rPr>
        <w:t xml:space="preserve"> сәйкес субсидиялауға арналған өтінім берілгеннен кейін қаржыландыру жоспарына сәйкес "Қазынашылық-Клиент" ақпараттық жүйесіне жүктелетін субсидия төлеуге арналған төлем тапсырмаларын субсидиялаудың ақпараттық жүйесінде қалыптастырады. Орындалу ұзақтығы 2 (екі) жұмыс күні ішінде.</w:t>
      </w:r>
    </w:p>
    <w:bookmarkEnd w:id="24"/>
    <w:bookmarkStart w:name="z28" w:id="25"/>
    <w:p>
      <w:pPr>
        <w:spacing w:after="0"/>
        <w:ind w:left="0"/>
        <w:jc w:val="both"/>
      </w:pPr>
      <w:r>
        <w:rPr>
          <w:rFonts w:ascii="Times New Roman"/>
          <w:b w:val="false"/>
          <w:i w:val="false"/>
          <w:color w:val="000000"/>
          <w:sz w:val="28"/>
        </w:rPr>
        <w:t>
      Субсидиялар көлемі қаржыландыру жоспарында тиісті айға көзделген бюджет қаражатының көлемінен асатын субсидиялауға арналған өтінімдер бойынша субсидияларды төлеу субсидиялауға арналған өтінім берілген сәттен бастап кезектілік тәртібімен келесі айда жүзеге асырылады.</w:t>
      </w:r>
    </w:p>
    <w:bookmarkEnd w:id="25"/>
    <w:bookmarkStart w:name="z29" w:id="26"/>
    <w:p>
      <w:pPr>
        <w:spacing w:after="0"/>
        <w:ind w:left="0"/>
        <w:jc w:val="both"/>
      </w:pPr>
      <w:r>
        <w:rPr>
          <w:rFonts w:ascii="Times New Roman"/>
          <w:b w:val="false"/>
          <w:i w:val="false"/>
          <w:color w:val="000000"/>
          <w:sz w:val="28"/>
        </w:rPr>
        <w:t>
      Мемлекеттік қызметті көрсету мерзімі – 7 (жеті) жұмыс күні.</w:t>
      </w:r>
    </w:p>
    <w:bookmarkEnd w:id="26"/>
    <w:bookmarkStart w:name="z30" w:id="27"/>
    <w:p>
      <w:pPr>
        <w:spacing w:after="0"/>
        <w:ind w:left="0"/>
        <w:jc w:val="both"/>
      </w:pPr>
      <w:r>
        <w:rPr>
          <w:rFonts w:ascii="Times New Roman"/>
          <w:b w:val="false"/>
          <w:i w:val="false"/>
          <w:color w:val="000000"/>
          <w:sz w:val="28"/>
        </w:rPr>
        <w:t>
      6. Мемлекеттік қызмет көрсету рәсімдерінің (іс-қимылдарының) нәтижелері:</w:t>
      </w:r>
    </w:p>
    <w:bookmarkEnd w:id="27"/>
    <w:bookmarkStart w:name="z31" w:id="28"/>
    <w:p>
      <w:pPr>
        <w:spacing w:after="0"/>
        <w:ind w:left="0"/>
        <w:jc w:val="both"/>
      </w:pPr>
      <w:r>
        <w:rPr>
          <w:rFonts w:ascii="Times New Roman"/>
          <w:b w:val="false"/>
          <w:i w:val="false"/>
          <w:color w:val="000000"/>
          <w:sz w:val="28"/>
        </w:rPr>
        <w:t xml:space="preserve">
      Осы Регламенттің 5 тармағында көрсетілген 1-іс-қимылдың нәтижесі көрсетілетін қызметті алушының субсидиялауға арналған өтінімін қалыптастыру және тіркеу, көрсетілетін қызметті берушіге субсидиялауға арналған өтінімнің қарауға келіп түскені туралы электрондық хабарлама жолдау болып табылады, ол 2-іс-қимылды орындау үшін негіз болады. </w:t>
      </w:r>
    </w:p>
    <w:bookmarkEnd w:id="28"/>
    <w:bookmarkStart w:name="z32" w:id="29"/>
    <w:p>
      <w:pPr>
        <w:spacing w:after="0"/>
        <w:ind w:left="0"/>
        <w:jc w:val="both"/>
      </w:pPr>
      <w:r>
        <w:rPr>
          <w:rFonts w:ascii="Times New Roman"/>
          <w:b w:val="false"/>
          <w:i w:val="false"/>
          <w:color w:val="000000"/>
          <w:sz w:val="28"/>
        </w:rPr>
        <w:t xml:space="preserve">
      Осы Регламенттің 5 тармағында көрсетілген 2-іс-қимылдың нәтижесі субсидиялауға арналған тіркелген өтінім болып табылады, ол 3-іс-қимылды орындау үшін негіз болады. </w:t>
      </w:r>
    </w:p>
    <w:bookmarkEnd w:id="29"/>
    <w:bookmarkStart w:name="z33" w:id="30"/>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3-іс-қимылдың нәтижесі "Қазынашылық-Клиент" ақпараттық жүйесіне жүктелетін субсидия төлеуге арналған төлем тапсырмаларын субсидиялаудың ақпараттық жүйесінде қалыптастыру болып табылады.</w:t>
      </w:r>
    </w:p>
    <w:bookmarkEnd w:id="30"/>
    <w:bookmarkStart w:name="z34" w:id="3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1"/>
    <w:bookmarkStart w:name="z35" w:id="3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2"/>
    <w:bookmarkStart w:name="z36" w:id="33"/>
    <w:p>
      <w:pPr>
        <w:spacing w:after="0"/>
        <w:ind w:left="0"/>
        <w:jc w:val="both"/>
      </w:pPr>
      <w:r>
        <w:rPr>
          <w:rFonts w:ascii="Times New Roman"/>
          <w:b w:val="false"/>
          <w:i w:val="false"/>
          <w:color w:val="000000"/>
          <w:sz w:val="28"/>
        </w:rPr>
        <w:t>
      1) облыстың ауыл шаруашылығы басқармасы;</w:t>
      </w:r>
    </w:p>
    <w:bookmarkEnd w:id="33"/>
    <w:bookmarkStart w:name="z37" w:id="34"/>
    <w:p>
      <w:pPr>
        <w:spacing w:after="0"/>
        <w:ind w:left="0"/>
        <w:jc w:val="both"/>
      </w:pPr>
      <w:r>
        <w:rPr>
          <w:rFonts w:ascii="Times New Roman"/>
          <w:b w:val="false"/>
          <w:i w:val="false"/>
          <w:color w:val="000000"/>
          <w:sz w:val="28"/>
        </w:rPr>
        <w:t>
      2) аумақтық қазынашылық бөлімшесі.</w:t>
      </w:r>
    </w:p>
    <w:bookmarkEnd w:id="34"/>
    <w:bookmarkStart w:name="z38" w:id="35"/>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35"/>
    <w:bookmarkStart w:name="z39" w:id="36"/>
    <w:p>
      <w:pPr>
        <w:spacing w:after="0"/>
        <w:ind w:left="0"/>
        <w:jc w:val="both"/>
      </w:pPr>
      <w:r>
        <w:rPr>
          <w:rFonts w:ascii="Times New Roman"/>
          <w:b w:val="false"/>
          <w:i w:val="false"/>
          <w:color w:val="000000"/>
          <w:sz w:val="28"/>
        </w:rPr>
        <w:t>
      1) жеке кабинетте субсидиялауға арналған өтінімді қалыптастыру мен тіркеу мынадай тәртіппен жүргізіледі:</w:t>
      </w:r>
    </w:p>
    <w:bookmarkEnd w:id="36"/>
    <w:bookmarkStart w:name="z40" w:id="37"/>
    <w:p>
      <w:pPr>
        <w:spacing w:after="0"/>
        <w:ind w:left="0"/>
        <w:jc w:val="both"/>
      </w:pPr>
      <w:r>
        <w:rPr>
          <w:rFonts w:ascii="Times New Roman"/>
          <w:b w:val="false"/>
          <w:i w:val="false"/>
          <w:color w:val="000000"/>
          <w:sz w:val="28"/>
        </w:rPr>
        <w:t>
      субсидиялаудың ақпараттық жүйесімен тексеру үшін қажетті мәліметтерді енгізе отырып, субсидиялауға арналған өтінімді қалыптастыру;</w:t>
      </w:r>
    </w:p>
    <w:bookmarkEnd w:id="37"/>
    <w:bookmarkStart w:name="z41" w:id="38"/>
    <w:p>
      <w:pPr>
        <w:spacing w:after="0"/>
        <w:ind w:left="0"/>
        <w:jc w:val="both"/>
      </w:pPr>
      <w:r>
        <w:rPr>
          <w:rFonts w:ascii="Times New Roman"/>
          <w:b w:val="false"/>
          <w:i w:val="false"/>
          <w:color w:val="000000"/>
          <w:sz w:val="28"/>
        </w:rPr>
        <w:t>
      субсидиялауға арналған өтінімді оған көрсетілетін қызметті алушы ЭЦҚ-ны пайдалана отырып қол қоюы жолымен субсидиялаудың ақпараттық жүйесінде тіркеу, ол көрсетілетін қызметті берушінің жеке кабинетінде қолжетімді болады. Көрсетілетін қызметті берушінің электрондық мекенжайына субсидиялауға арналған өтінімнің қарауға келіп түскені туралы электрондық хабарлама жолданады;</w:t>
      </w:r>
    </w:p>
    <w:bookmarkEnd w:id="38"/>
    <w:bookmarkStart w:name="z42" w:id="39"/>
    <w:p>
      <w:pPr>
        <w:spacing w:after="0"/>
        <w:ind w:left="0"/>
        <w:jc w:val="both"/>
      </w:pPr>
      <w:r>
        <w:rPr>
          <w:rFonts w:ascii="Times New Roman"/>
          <w:b w:val="false"/>
          <w:i w:val="false"/>
          <w:color w:val="000000"/>
          <w:sz w:val="28"/>
        </w:rPr>
        <w:t>
      2) көрсетілетін қызметті беруші субсидиялауға арналған өтінім тіркелген сәтттен бастап ЭЦҚ-ны пайдалану жолымен оның қабылданғанын растайды. Аталған хабарлама субсидиялаудың ақпараттық жүйесінде көрсетілетін қызметті алушының жеке кабинетінде дербес тіркелген жағдайда қолжетімді болады. Орындалу ұзақтығы – 1 (бір) жұмыс күнi iшiнде;</w:t>
      </w:r>
    </w:p>
    <w:bookmarkEnd w:id="39"/>
    <w:bookmarkStart w:name="z43" w:id="40"/>
    <w:p>
      <w:pPr>
        <w:spacing w:after="0"/>
        <w:ind w:left="0"/>
        <w:jc w:val="both"/>
      </w:pPr>
      <w:r>
        <w:rPr>
          <w:rFonts w:ascii="Times New Roman"/>
          <w:b w:val="false"/>
          <w:i w:val="false"/>
          <w:color w:val="000000"/>
          <w:sz w:val="28"/>
        </w:rPr>
        <w:t xml:space="preserve">
      3) көрсетілетін қызметті беруші Қағидалардың </w:t>
      </w:r>
      <w:r>
        <w:rPr>
          <w:rFonts w:ascii="Times New Roman"/>
          <w:b w:val="false"/>
          <w:i w:val="false"/>
          <w:color w:val="000000"/>
          <w:sz w:val="28"/>
        </w:rPr>
        <w:t>26-тармағына</w:t>
      </w:r>
      <w:r>
        <w:rPr>
          <w:rFonts w:ascii="Times New Roman"/>
          <w:b w:val="false"/>
          <w:i w:val="false"/>
          <w:color w:val="000000"/>
          <w:sz w:val="28"/>
        </w:rPr>
        <w:t xml:space="preserve"> сәйкес субсидиялауға арналған өтінім берілгеннен кейін қаржыландыру жоспарына сәйкес "Қазынашылық-Клиент" ақпараттық жүйесіне жүктелетін субсидия төлеуге арналған төлем тапсырмаларын субсидиялаудың ақпараттық жүйесінде қалыптастырады. Орындалу ұзақтығы 2 (екі) жұмыс күні ішінде.</w:t>
      </w:r>
    </w:p>
    <w:bookmarkEnd w:id="40"/>
    <w:bookmarkStart w:name="z44" w:id="41"/>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41"/>
    <w:bookmarkStart w:name="z45" w:id="42"/>
    <w:p>
      <w:pPr>
        <w:spacing w:after="0"/>
        <w:ind w:left="0"/>
        <w:jc w:val="both"/>
      </w:pPr>
      <w:r>
        <w:rPr>
          <w:rFonts w:ascii="Times New Roman"/>
          <w:b w:val="false"/>
          <w:i w:val="false"/>
          <w:color w:val="000000"/>
          <w:sz w:val="28"/>
        </w:rPr>
        <w:t>
      9. Портал арқылы мемлекеттік қызмет көрсету кезінде жүгіну тәртібі және көрсетілетін қызметті алушы мен көрсетілетін қызметті берушінің рәсімдерінің (іс-қимылдарының) реттілігі:</w:t>
      </w:r>
    </w:p>
    <w:bookmarkEnd w:id="42"/>
    <w:bookmarkStart w:name="z46" w:id="43"/>
    <w:p>
      <w:pPr>
        <w:spacing w:after="0"/>
        <w:ind w:left="0"/>
        <w:jc w:val="both"/>
      </w:pPr>
      <w:r>
        <w:rPr>
          <w:rFonts w:ascii="Times New Roman"/>
          <w:b w:val="false"/>
          <w:i w:val="false"/>
          <w:color w:val="000000"/>
          <w:sz w:val="28"/>
        </w:rPr>
        <w:t>
      1) көрсетілетін қызметті алушы порталда тіркеуді жеке сәйкестендіру нөмірі (бұдан әрі – ЖСН), бизнес сәйкестендіру нөмірі (бұдан әрі – БСН), сондай-ақ парольдің көмегімен жүзеге асырады (порталда тіркелмеген көрсетілетін қызметті алушылар үшін жүзеге асырылады);</w:t>
      </w:r>
    </w:p>
    <w:bookmarkEnd w:id="43"/>
    <w:bookmarkStart w:name="z47" w:id="44"/>
    <w:p>
      <w:pPr>
        <w:spacing w:after="0"/>
        <w:ind w:left="0"/>
        <w:jc w:val="both"/>
      </w:pPr>
      <w:r>
        <w:rPr>
          <w:rFonts w:ascii="Times New Roman"/>
          <w:b w:val="false"/>
          <w:i w:val="false"/>
          <w:color w:val="000000"/>
          <w:sz w:val="28"/>
        </w:rPr>
        <w:t>
      2) 1-процесс – қызметті алу үшін көрсетілетін қызметті алушының ЖСН/БСН және парольді порталға енгізу процесі (авторландыру процесі);</w:t>
      </w:r>
    </w:p>
    <w:bookmarkEnd w:id="44"/>
    <w:bookmarkStart w:name="z48" w:id="45"/>
    <w:p>
      <w:pPr>
        <w:spacing w:after="0"/>
        <w:ind w:left="0"/>
        <w:jc w:val="both"/>
      </w:pPr>
      <w:r>
        <w:rPr>
          <w:rFonts w:ascii="Times New Roman"/>
          <w:b w:val="false"/>
          <w:i w:val="false"/>
          <w:color w:val="000000"/>
          <w:sz w:val="28"/>
        </w:rPr>
        <w:t>
      3) 1-шарт –тіркелген көрсетілетін қызметті алушы туралы деректердің түпнұсқалығын ЖСН/БСН және пароль арқылы порталда тексеру;</w:t>
      </w:r>
    </w:p>
    <w:bookmarkEnd w:id="45"/>
    <w:bookmarkStart w:name="z49" w:id="46"/>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порталдың авторландырудан бас тарту туралы хабарламаны қалыптастыруы;</w:t>
      </w:r>
    </w:p>
    <w:bookmarkEnd w:id="46"/>
    <w:bookmarkStart w:name="z50" w:id="47"/>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мемлекеттік қызметті таңдауы, мемлекеттік қызметті көрсету үшін сұрау салу нысанын экранға шығаруы және оның құрылымы мен форматтық талаптарын ескере отырып, көрсетілетін қызметті алушының нысанды толтыруы (деректерді енгізуі),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тіркеуі, сондай-ақ сұрау салуды куәландыру (қол қою) үшін көрсетілетін қызметті алушының ЭЦҚ тіркеу куәлігін таңдауы;</w:t>
      </w:r>
    </w:p>
    <w:bookmarkEnd w:id="47"/>
    <w:bookmarkStart w:name="z51" w:id="48"/>
    <w:p>
      <w:pPr>
        <w:spacing w:after="0"/>
        <w:ind w:left="0"/>
        <w:jc w:val="both"/>
      </w:pPr>
      <w:r>
        <w:rPr>
          <w:rFonts w:ascii="Times New Roman"/>
          <w:b w:val="false"/>
          <w:i w:val="false"/>
          <w:color w:val="000000"/>
          <w:sz w:val="28"/>
        </w:rPr>
        <w:t>
      6) 2-шарт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w:t>
      </w:r>
    </w:p>
    <w:bookmarkEnd w:id="48"/>
    <w:bookmarkStart w:name="z52" w:id="49"/>
    <w:p>
      <w:pPr>
        <w:spacing w:after="0"/>
        <w:ind w:left="0"/>
        <w:jc w:val="both"/>
      </w:pPr>
      <w:r>
        <w:rPr>
          <w:rFonts w:ascii="Times New Roman"/>
          <w:b w:val="false"/>
          <w:i w:val="false"/>
          <w:color w:val="000000"/>
          <w:sz w:val="28"/>
        </w:rPr>
        <w:t>
      7) 4-процесс – көрсетілетін қызметті алушының ЭЦҚ-сының түпнұсқалығы расталмауына байланысты сұратылатын қызметті көрсетуден бас тарту туралы хабарлама қалыптастыру;</w:t>
      </w:r>
    </w:p>
    <w:bookmarkEnd w:id="49"/>
    <w:bookmarkStart w:name="z53" w:id="50"/>
    <w:p>
      <w:pPr>
        <w:spacing w:after="0"/>
        <w:ind w:left="0"/>
        <w:jc w:val="both"/>
      </w:pPr>
      <w:r>
        <w:rPr>
          <w:rFonts w:ascii="Times New Roman"/>
          <w:b w:val="false"/>
          <w:i w:val="false"/>
          <w:color w:val="000000"/>
          <w:sz w:val="28"/>
        </w:rPr>
        <w:t>
      8) 5-процесс – көрсетілетін қызметті берушінің сұрау салуды өңдеуі үшін көрсетілетін қызметті алушының ЭЦҚ-сымен куәландырылған (қол қойылған) электрондық құжатты (көрсетілетін қызметті алушының сұрау салуын) электрондық үкіметтің өңірлік шлюзінің автоматтандырылған жұмыс орнына (бұдан әрі – ЭҮӨШ АЖО) ЭҮШ арқылы жолдау;</w:t>
      </w:r>
    </w:p>
    <w:bookmarkEnd w:id="50"/>
    <w:bookmarkStart w:name="z54" w:id="51"/>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алушының қоса берген құжаттарының сәйкестігін тексеруі;</w:t>
      </w:r>
    </w:p>
    <w:bookmarkEnd w:id="51"/>
    <w:bookmarkStart w:name="z55" w:id="52"/>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бұзушылықтар болуына байланысты сұратылатын қызметті көрсетуден бас тарту туралы хабарлама қалыптастыру;</w:t>
      </w:r>
    </w:p>
    <w:bookmarkEnd w:id="52"/>
    <w:bookmarkStart w:name="z56" w:id="53"/>
    <w:p>
      <w:pPr>
        <w:spacing w:after="0"/>
        <w:ind w:left="0"/>
        <w:jc w:val="both"/>
      </w:pPr>
      <w:r>
        <w:rPr>
          <w:rFonts w:ascii="Times New Roman"/>
          <w:b w:val="false"/>
          <w:i w:val="false"/>
          <w:color w:val="000000"/>
          <w:sz w:val="28"/>
        </w:rPr>
        <w:t>
      11) 7-процесс – көрсетілетін қызметті алушының портал қалыптастырған мемлекеттік қызмет көрсету нәтижесін (электрондық құжат нысанындағы хабарлама) алуы. Мемлекеттік қызмет көрсету нәтижесі көрсетілетін қызметті алушының "жеке кабинетіне" көрсетілетін қызметті берушінің уәкілетті адамының ЭЦҚ-сымен куәландырылған электрондық құжат нысанында жолданады.</w:t>
      </w:r>
    </w:p>
    <w:bookmarkEnd w:id="53"/>
    <w:bookmarkStart w:name="z57" w:id="54"/>
    <w:p>
      <w:pPr>
        <w:spacing w:after="0"/>
        <w:ind w:left="0"/>
        <w:jc w:val="both"/>
      </w:pPr>
      <w:r>
        <w:rPr>
          <w:rFonts w:ascii="Times New Roman"/>
          <w:b w:val="false"/>
          <w:i w:val="false"/>
          <w:color w:val="000000"/>
          <w:sz w:val="28"/>
        </w:rPr>
        <w:t xml:space="preserve">
      Портал арқылы мемлекеттік қызмет көрсетуге қатысатын ақпараттық жүйелердің функционалдық өзара іс-қимыл диаграммасы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p>
    <w:bookmarkEnd w:id="54"/>
    <w:bookmarkStart w:name="z58" w:id="55"/>
    <w:p>
      <w:pPr>
        <w:spacing w:after="0"/>
        <w:ind w:left="0"/>
        <w:jc w:val="both"/>
      </w:pPr>
      <w:r>
        <w:rPr>
          <w:rFonts w:ascii="Times New Roman"/>
          <w:b w:val="false"/>
          <w:i w:val="false"/>
          <w:color w:val="000000"/>
          <w:sz w:val="28"/>
        </w:rPr>
        <w:t xml:space="preserve">
      10.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сонымен қатармемлекеттік қызмет көрсету процесінде ақпараттық жүйелерді пайдалану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 қаржылық </w:t>
            </w:r>
            <w:r>
              <w:br/>
            </w:r>
            <w:r>
              <w:rPr>
                <w:rFonts w:ascii="Times New Roman"/>
                <w:b w:val="false"/>
                <w:i w:val="false"/>
                <w:color w:val="000000"/>
                <w:sz w:val="20"/>
              </w:rPr>
              <w:t xml:space="preserve">сауықтыру жөніндегі бағыт </w:t>
            </w:r>
            <w:r>
              <w:br/>
            </w:r>
            <w:r>
              <w:rPr>
                <w:rFonts w:ascii="Times New Roman"/>
                <w:b w:val="false"/>
                <w:i w:val="false"/>
                <w:color w:val="000000"/>
                <w:sz w:val="20"/>
              </w:rPr>
              <w:t xml:space="preserve">шеңберінде кредиттік және </w:t>
            </w:r>
            <w:r>
              <w:br/>
            </w:r>
            <w:r>
              <w:rPr>
                <w:rFonts w:ascii="Times New Roman"/>
                <w:b w:val="false"/>
                <w:i w:val="false"/>
                <w:color w:val="000000"/>
                <w:sz w:val="20"/>
              </w:rPr>
              <w:t xml:space="preserve">лизингтік міндеттемелер </w:t>
            </w:r>
            <w:r>
              <w:br/>
            </w:r>
            <w:r>
              <w:rPr>
                <w:rFonts w:ascii="Times New Roman"/>
                <w:b w:val="false"/>
                <w:i w:val="false"/>
                <w:color w:val="000000"/>
                <w:sz w:val="20"/>
              </w:rPr>
              <w:t xml:space="preserve">бойынша пайыздық </w:t>
            </w:r>
            <w:r>
              <w:br/>
            </w:r>
            <w:r>
              <w:rPr>
                <w:rFonts w:ascii="Times New Roman"/>
                <w:b w:val="false"/>
                <w:i w:val="false"/>
                <w:color w:val="000000"/>
                <w:sz w:val="20"/>
              </w:rPr>
              <w:t xml:space="preserve">мөлшерлемені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регламентiне 1 қосымша</w:t>
            </w:r>
          </w:p>
        </w:tc>
      </w:tr>
    </w:tbl>
    <w:bookmarkStart w:name="z60" w:id="56"/>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 диаграммасы</w:t>
      </w:r>
    </w:p>
    <w:bookmarkEnd w:id="56"/>
    <w:bookmarkStart w:name="z61"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8"/>
    <w:p>
      <w:pPr>
        <w:spacing w:after="0"/>
        <w:ind w:left="0"/>
        <w:jc w:val="left"/>
      </w:pPr>
      <w:r>
        <w:rPr>
          <w:rFonts w:ascii="Times New Roman"/>
          <w:b/>
          <w:i w:val="false"/>
          <w:color w:val="000000"/>
        </w:rPr>
        <w:t xml:space="preserve"> Шартты белгілер:</w:t>
      </w:r>
    </w:p>
    <w:bookmarkEnd w:id="58"/>
    <w:bookmarkStart w:name="z63"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5184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184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 қаржылық </w:t>
            </w:r>
            <w:r>
              <w:br/>
            </w:r>
            <w:r>
              <w:rPr>
                <w:rFonts w:ascii="Times New Roman"/>
                <w:b w:val="false"/>
                <w:i w:val="false"/>
                <w:color w:val="000000"/>
                <w:sz w:val="20"/>
              </w:rPr>
              <w:t xml:space="preserve">сауықтыру жөніндегі бағыт </w:t>
            </w:r>
            <w:r>
              <w:br/>
            </w:r>
            <w:r>
              <w:rPr>
                <w:rFonts w:ascii="Times New Roman"/>
                <w:b w:val="false"/>
                <w:i w:val="false"/>
                <w:color w:val="000000"/>
                <w:sz w:val="20"/>
              </w:rPr>
              <w:t xml:space="preserve">шеңберінде кредиттік және </w:t>
            </w:r>
            <w:r>
              <w:br/>
            </w:r>
            <w:r>
              <w:rPr>
                <w:rFonts w:ascii="Times New Roman"/>
                <w:b w:val="false"/>
                <w:i w:val="false"/>
                <w:color w:val="000000"/>
                <w:sz w:val="20"/>
              </w:rPr>
              <w:t xml:space="preserve">лизингтік міндеттемелер </w:t>
            </w:r>
            <w:r>
              <w:br/>
            </w:r>
            <w:r>
              <w:rPr>
                <w:rFonts w:ascii="Times New Roman"/>
                <w:b w:val="false"/>
                <w:i w:val="false"/>
                <w:color w:val="000000"/>
                <w:sz w:val="20"/>
              </w:rPr>
              <w:t xml:space="preserve">бойынша пайыздық </w:t>
            </w:r>
            <w:r>
              <w:br/>
            </w:r>
            <w:r>
              <w:rPr>
                <w:rFonts w:ascii="Times New Roman"/>
                <w:b w:val="false"/>
                <w:i w:val="false"/>
                <w:color w:val="000000"/>
                <w:sz w:val="20"/>
              </w:rPr>
              <w:t xml:space="preserve">мөлшерлемені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регламентiне 2 қосымша</w:t>
            </w:r>
          </w:p>
        </w:tc>
      </w:tr>
    </w:tbl>
    <w:bookmarkStart w:name="z65" w:id="60"/>
    <w:p>
      <w:pPr>
        <w:spacing w:after="0"/>
        <w:ind w:left="0"/>
        <w:jc w:val="left"/>
      </w:pPr>
      <w:r>
        <w:rPr>
          <w:rFonts w:ascii="Times New Roman"/>
          <w:b/>
          <w:i w:val="false"/>
          <w:color w:val="000000"/>
        </w:rPr>
        <w:t xml:space="preserve">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қызметін көрсетудің бизнес-процестерінің анықтамалығы</w:t>
      </w:r>
    </w:p>
    <w:bookmarkEnd w:id="60"/>
    <w:bookmarkStart w:name="z66" w:id="61"/>
    <w:p>
      <w:pPr>
        <w:spacing w:after="0"/>
        <w:ind w:left="0"/>
        <w:jc w:val="left"/>
      </w:pPr>
      <w:r>
        <w:rPr>
          <w:rFonts w:ascii="Times New Roman"/>
          <w:b/>
          <w:i w:val="false"/>
          <w:color w:val="000000"/>
        </w:rPr>
        <w:t xml:space="preserve"> 2. Портал арқылы мемлекеттік қызметті көрсету кезінде</w:t>
      </w:r>
    </w:p>
    <w:bookmarkEnd w:id="61"/>
    <w:bookmarkStart w:name="z67"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63"/>
    <w:p>
      <w:pPr>
        <w:spacing w:after="0"/>
        <w:ind w:left="0"/>
        <w:jc w:val="left"/>
      </w:pPr>
      <w:r>
        <w:rPr>
          <w:rFonts w:ascii="Times New Roman"/>
          <w:b/>
          <w:i w:val="false"/>
          <w:color w:val="000000"/>
        </w:rPr>
        <w:t xml:space="preserve"> Шартты белгілер:</w:t>
      </w:r>
    </w:p>
    <w:bookmarkEnd w:id="63"/>
    <w:bookmarkStart w:name="z69"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