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9852" w14:textId="82c9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карантин режимін енгізе отырып, карантин аймағын белгілеу туралы" Шығыс Қазақстан облысы әкімдігінің 2014 жылғы 28 шілдедегі № 202 қаулысына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2018 жылғы 3 наурыздағы № 63 қаулысы. Шығыс Қазақстан облысының Әділет департаментінде 2018 жылғы 26 наурызда № 5550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"Өсімдіктер карантині туралы" Қазақстан Республикасының 1999 жылғы 11 ақпандағы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2017 жылғы 4 желтоқсандағы № 03/2011 ұсынымы негізінде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"Шығыс Қазақстан облысы аумағында карантин режимін енгізе отырып, карантин аймағын белгілеу туралы" Шығыс Қазақстан облысы әкімдігінің 2014 жылғы 28 шілдедегі № 202 (Нормативтік құқықтық актілерді мемлекеттік тіркеу тізілімінде тіркелген нөмірі 3437, 2014 жылғы 9 тамыздағы № 91 (17028) "Дидар", 2014 жылғы 11 тамыздағы № 91 (19538)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Нүсіпова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"3" наурыздағы № 63</w:t>
            </w:r>
            <w:r>
              <w:br/>
            </w:r>
            <w:r>
              <w:rPr>
                <w:rFonts w:ascii="Times New Roman"/>
                <w:b w:val="false"/>
                <w:i w:val="false"/>
                <w:color w:val="000000"/>
                <w:sz w:val="20"/>
              </w:rPr>
              <w:t>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2014 жылғы</w:t>
            </w:r>
            <w:r>
              <w:br/>
            </w:r>
            <w:r>
              <w:rPr>
                <w:rFonts w:ascii="Times New Roman"/>
                <w:b w:val="false"/>
                <w:i w:val="false"/>
                <w:color w:val="000000"/>
                <w:sz w:val="20"/>
              </w:rPr>
              <w:t>28 шілдедегі № 202</w:t>
            </w:r>
            <w:r>
              <w:br/>
            </w:r>
            <w:r>
              <w:rPr>
                <w:rFonts w:ascii="Times New Roman"/>
                <w:b w:val="false"/>
                <w:i w:val="false"/>
                <w:color w:val="000000"/>
                <w:sz w:val="20"/>
              </w:rPr>
              <w:t>қаулысына 1 қосымша</w:t>
            </w:r>
          </w:p>
        </w:tc>
      </w:tr>
    </w:tbl>
    <w:bookmarkStart w:name="z13" w:id="10"/>
    <w:p>
      <w:pPr>
        <w:spacing w:after="0"/>
        <w:ind w:left="0"/>
        <w:jc w:val="left"/>
      </w:pPr>
      <w:r>
        <w:rPr>
          <w:rFonts w:ascii="Times New Roman"/>
          <w:b/>
          <w:i w:val="false"/>
          <w:color w:val="000000"/>
        </w:rPr>
        <w:t xml:space="preserve"> Шығыс Қазақстан облысы аумағында жатаған (қызғылт) укекіремен (аcroptilon repens (D. C.) зақымданған алқаптар көлемінде карантин режимі енгізілген карантин аймағы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109"/>
        <w:gridCol w:w="8250"/>
        <w:gridCol w:w="2126"/>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ауылдық округтердің және қалалардың атауы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w:t>
            </w:r>
            <w:r>
              <w:br/>
            </w:r>
            <w:r>
              <w:rPr>
                <w:rFonts w:ascii="Times New Roman"/>
                <w:b w:val="false"/>
                <w:i w:val="false"/>
                <w:color w:val="000000"/>
                <w:sz w:val="20"/>
              </w:rPr>
              <w:t>
гектарда</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Ақшәулі</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"Жалсерік"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"Меруерт"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Жол-пайдалану бөлімшесі – 71, Қарағанды– Боғас, 447-704 км, 707-793 км, Алматы – Өскемен, </w:t>
            </w:r>
            <w:r>
              <w:br/>
            </w:r>
            <w:r>
              <w:rPr>
                <w:rFonts w:ascii="Times New Roman"/>
                <w:b w:val="false"/>
                <w:i w:val="false"/>
                <w:color w:val="000000"/>
                <w:sz w:val="20"/>
              </w:rPr>
              <w:t>
705-768 км, 778-825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Өндірістік-жол бөлімшесі – 4, Аягөз – Ақтоғай,</w:t>
            </w:r>
            <w:r>
              <w:br/>
            </w:r>
            <w:r>
              <w:rPr>
                <w:rFonts w:ascii="Times New Roman"/>
                <w:b w:val="false"/>
                <w:i w:val="false"/>
                <w:color w:val="000000"/>
                <w:sz w:val="20"/>
              </w:rPr>
              <w:t>
0-10 км, Аягөз – Қарауыл– Қайнар, 0-100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бөлігі – 42, Қарағойтас – Ақтоғай бөлімшесі, 896-1120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өндірістік-жол бөлімшесі – 2,</w:t>
            </w:r>
            <w:r>
              <w:br/>
            </w:r>
            <w:r>
              <w:rPr>
                <w:rFonts w:ascii="Times New Roman"/>
                <w:b w:val="false"/>
                <w:i w:val="false"/>
                <w:color w:val="000000"/>
                <w:sz w:val="20"/>
              </w:rPr>
              <w:t>
33-38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Дөлен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"Нурислам 1" фермерлік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жолы"Ұлттық компаниясы" акционерлік қоғамының филиалы – "Семей магистраль желісі", Ауыл станциясы, темір жол бөлігі – 39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"ОблШығысЖол" өндірістік-жол бөлімшесі – 9, Белағаш – Зенковка жолының бойында, 52-км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Шүлбі</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өндірістік-жол бөлімшесі – 9, Жаңа Шүлбі – Песчанка жолының бойында, 47-км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шаруа қожалығы қарапайым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"Буркотовское"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 Песчанка"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жерлері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"Жас-Қанат"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"Племзавод Қалбатау"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Бөжегүр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технологиялық колледжі" коммуналдық мемлекеттік мекемесі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"Есхат"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"Зиятбек"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"Айгерім"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"Бағлан"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"Маржан-Тол"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Астық"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"Толқын-М/С"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"Наке-96/5"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"Зайсан-МТС"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32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"САМУР"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"КАЖИ-МУКАН"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"Құсайынұлы БК"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"ЕҢБЕК-АГРО"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"Елімай"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Астық"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Аухадиев атындағы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Боран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телімі,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 телімі,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бойынша барлығы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2"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"Бурсак"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SP"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"Синельников"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"Иванченко"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ТөлегенТохтаров</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"Гладышев и 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"Екимбаев и 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"Бережной"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Елтай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 Ерке"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"Балжан"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"Слямгажы"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"Адлет"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ЖоғарғыЕгінсу</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ата"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жүгері зауыты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24, Алматы – Өскемен, 663-686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"Гвардия"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"Қасымбай"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"Алпысбек"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"Убинское-Ш"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Житница"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"Леонтьев С.А."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"Абеков Б.Н." шаруа қожалығы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жерлер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Приречный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26, Өскемен – Семей, 177-180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25, Семей – Қайнар, 70-74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жергілікті өзін-өзі басқару комитеті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"3" наурыздағы № 63</w:t>
            </w:r>
            <w:r>
              <w:br/>
            </w:r>
            <w:r>
              <w:rPr>
                <w:rFonts w:ascii="Times New Roman"/>
                <w:b w:val="false"/>
                <w:i w:val="false"/>
                <w:color w:val="000000"/>
                <w:sz w:val="20"/>
              </w:rPr>
              <w:t>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2014 жылғы</w:t>
            </w:r>
            <w:r>
              <w:br/>
            </w:r>
            <w:r>
              <w:rPr>
                <w:rFonts w:ascii="Times New Roman"/>
                <w:b w:val="false"/>
                <w:i w:val="false"/>
                <w:color w:val="000000"/>
                <w:sz w:val="20"/>
              </w:rPr>
              <w:t>28 шілдедегі № 202</w:t>
            </w:r>
            <w:r>
              <w:br/>
            </w:r>
            <w:r>
              <w:rPr>
                <w:rFonts w:ascii="Times New Roman"/>
                <w:b w:val="false"/>
                <w:i w:val="false"/>
                <w:color w:val="000000"/>
                <w:sz w:val="20"/>
              </w:rPr>
              <w:t>қаулысына 2 қосымша</w:t>
            </w:r>
          </w:p>
        </w:tc>
      </w:tr>
    </w:tbl>
    <w:bookmarkStart w:name="z16" w:id="11"/>
    <w:p>
      <w:pPr>
        <w:spacing w:after="0"/>
        <w:ind w:left="0"/>
        <w:jc w:val="left"/>
      </w:pPr>
      <w:r>
        <w:rPr>
          <w:rFonts w:ascii="Times New Roman"/>
          <w:b/>
          <w:i w:val="false"/>
          <w:color w:val="000000"/>
        </w:rPr>
        <w:t xml:space="preserve"> Шығыс Қазақстан облысы аумағында арам шырмауықпен (cuscuta sp. sp) зақымданған алқаптар көлемінде карантин режимі енгізілген карантин аймағы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4"/>
        <w:gridCol w:w="9032"/>
        <w:gridCol w:w="159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ауылдық округтердің және қалалардың атауы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Жол-пайдалану бөлімшесі – 71, </w:t>
            </w:r>
            <w:r>
              <w:br/>
            </w:r>
            <w:r>
              <w:rPr>
                <w:rFonts w:ascii="Times New Roman"/>
                <w:b w:val="false"/>
                <w:i w:val="false"/>
                <w:color w:val="000000"/>
                <w:sz w:val="20"/>
              </w:rPr>
              <w:t>
Қарағанды– Боғас, 447-704 км,</w:t>
            </w:r>
            <w:r>
              <w:br/>
            </w:r>
            <w:r>
              <w:rPr>
                <w:rFonts w:ascii="Times New Roman"/>
                <w:b w:val="false"/>
                <w:i w:val="false"/>
                <w:color w:val="000000"/>
                <w:sz w:val="20"/>
              </w:rPr>
              <w:t>
707-793 км, Алматы – Өскемен, 705-740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Өндірістік-жол бөлімшесі – 4, Аягөз – Ақтоғай, 0-10 км, Аягөз – Қарауыл – Қайнар, 0-100 км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өндірістік-жол бөлімшесі –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"Қазақавтожол" Республикалық мемлекеттік қазыналық кәсіпорнының Шығыс Қазақстан филиалы, жол-пайдалану бөлімшесі – 25, Семей – Ресей Федерациясы автомобиль жолының бойында, 76-83 км, 85-86 км, </w:t>
            </w:r>
            <w:r>
              <w:br/>
            </w:r>
            <w:r>
              <w:rPr>
                <w:rFonts w:ascii="Times New Roman"/>
                <w:b w:val="false"/>
                <w:i w:val="false"/>
                <w:color w:val="000000"/>
                <w:sz w:val="20"/>
              </w:rPr>
              <w:t>
105-110 км бөлімшелері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бойында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 – Глубокое ауылы жолдарының бойында,5-16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 – Глубокое ауылы жолдарының бойында, 20-22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Республикалық мемлекеттік қазыналық кәсіпорнының Шығыс Қазақстан филиалы, ағаш отырғызатын телімдер – 2 –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 Бобровка ауылы жолдарының бойында, 6-7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 Винное ауылы жолдарының бойында, 1-3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 Кентарлау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 Жарма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ауылы – Жарық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 Бірлік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 Сұлу сары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 – Үшбиік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 – Шар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жиектері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Өндірістік-жол бөлімшесі – 7, Средигорное ауылы, Андреевка ауылы, Александровка ауылы жолдарының жиектері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Республикалық мемлекеттік қазыналық кәсіпорнының Шығыс Қазақстан филиалы, жол-пайдалану бөлімшесі – 32, Көгілдір шығанақ –Зырян – Шірікқайың жол жиектері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 Үлкеннарын –</w:t>
            </w:r>
            <w:r>
              <w:br/>
            </w:r>
            <w:r>
              <w:rPr>
                <w:rFonts w:ascii="Times New Roman"/>
                <w:b w:val="false"/>
                <w:i w:val="false"/>
                <w:color w:val="000000"/>
                <w:sz w:val="20"/>
              </w:rPr>
              <w:t>
Катонқарағай – Рахман қайнарлары автомобиль жолы, жол-пайдалану бөлімшесі – 27, 223-268 км, Октябрь өткелі- Алтай – Новохайрузовка автомобиль жолы, өндірістік-жол бөлімшесі – 7, 58-69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 Үлкен Бөкен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 Көкжайық ауылы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Азов– Бетқұдық автомобиль жолы, 85км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 Привольное ауылы, 101-110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Пролетарка ауылы – Каменка ауылы – Тройницкое ауылы – Степное ауылы, 118-121 км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Саратов ауылы – Ново-Одесск ауылы – Отрадное ауылы, 29-36 км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ауылы – Пролетарка ауылы – Гагарино ауылы, 55-56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 – Тайынты ауылы, 72-80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ТөлегенТохтаров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 ауылы – Герасимовка ауылы – Украинка ауылы, 15-20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 ауылы –Донское ауылы – Восточное ауылы, 31-39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Егінсу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Науалы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ауылы – Майқапшағай жолы, </w:t>
            </w:r>
            <w:r>
              <w:br/>
            </w:r>
            <w:r>
              <w:rPr>
                <w:rFonts w:ascii="Times New Roman"/>
                <w:b w:val="false"/>
                <w:i w:val="false"/>
                <w:color w:val="000000"/>
                <w:sz w:val="20"/>
              </w:rPr>
              <w:t>
10-29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 ауылы – Құмкөл ауылы жолы, 60-80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Көкжыра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Құйған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Оба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 Секисовка жолы, 33-36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 Секисовка жолы, 38-40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 Ресей Федерациясының шекарасы жолы, 11-14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Өндірістік-жол бөлімшесі – 26, Өскемен – Семей автомобиль жолы, 119-198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Өндірістік-жол бөлімшесі – 25, Семей – Ресей Федерациясының шекарасы автомобиль жолы, 6-15 км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Өндірістік-жол бөлімшесі – 9, Семей – Шүлбі автомобиль жолы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көшесі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Өтепов, Ворошилов,Сәтпаев көшелері жолдарының бойында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