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cdaec" w14:textId="a7cda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бойынша қоршаған ортаға теріс әсер еткені үшін төлемақы мөлшерлемелерін көтеру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облыстық мәслихатының 2018 жылғы 12 сәуірдегі № 19/220-VI шешімі. Шығыс Қазақстан облысының Әділет департаментінде 2018 жылғы 27 сәуірде № 5626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Тақырыбы жаңа редакцияда - Шығыс Қазақстан облыстық мәслихатының 15.12.2023 </w:t>
      </w:r>
      <w:r>
        <w:rPr>
          <w:rFonts w:ascii="Times New Roman"/>
          <w:b w:val="false"/>
          <w:i w:val="false"/>
          <w:color w:val="ff0000"/>
          <w:sz w:val="28"/>
        </w:rPr>
        <w:t>№ 9/76-VIII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"Салық және бюджетке төленетін басқа да міндетті төлемдер туралы" Кодексінің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576-бабының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8-тармағына сәйкес Шығыс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Шығыс Қазақстан облыстық мәслихатының 16.09.2022 </w:t>
      </w:r>
      <w:r>
        <w:rPr>
          <w:rFonts w:ascii="Times New Roman"/>
          <w:b w:val="false"/>
          <w:i w:val="false"/>
          <w:color w:val="000000"/>
          <w:sz w:val="28"/>
        </w:rPr>
        <w:t>№ 19/162-VII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 бойынша қоршаған ортаға теріс әсер еткені үшін төлемақы мөлшерлемелері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көтерілсін.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облыстық мәслихатының 15.12.2023 </w:t>
      </w:r>
      <w:r>
        <w:rPr>
          <w:rFonts w:ascii="Times New Roman"/>
          <w:b w:val="false"/>
          <w:i w:val="false"/>
          <w:color w:val="000000"/>
          <w:sz w:val="28"/>
        </w:rPr>
        <w:t>№ 9/76-VIII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Шығыс Қазақстан облыстық мәслихатының кейбір шешімдерінің күші жойылды деп танылсын.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төрағасы,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Шығыс Қазақстан облыстық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Головатюк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12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19/220-VІ шешіміне 1 қосымша</w:t>
            </w:r>
          </w:p>
        </w:tc>
      </w:tr>
    </w:tbl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Шығыс-Қазақстан облысының қоршаған ортаға теріс әсер еткені үшін төлемақы мөлшерлемелері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облыстық мәслихатының 16.09.2022 </w:t>
      </w:r>
      <w:r>
        <w:rPr>
          <w:rFonts w:ascii="Times New Roman"/>
          <w:b w:val="false"/>
          <w:i w:val="false"/>
          <w:color w:val="ff0000"/>
          <w:sz w:val="28"/>
        </w:rPr>
        <w:t>№ 19/162-VII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Тұрақты көздерден ластаушы заттардың шығарындылары үшін төлемақы мөлшерлемелері мыналарды құрайды: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Р/с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Ластаушы заттардың түрлері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 үшін төлемақы мөлшерлемелері (АЕК)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 үшін төлемақы мөлшерлемелері (АЕК)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оксидтері (SOx)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оксидтері (NOx)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 және күл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Қорғасын және оның қосылыстары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Күкіртсутек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Көмірсутектер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Формальдегид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Көміртегі монооксиді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тотықтары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Алты валентті хром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 тотықтары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Бенз(а)пирен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Жылжымалы көздерден атмосфералық ауаға ластаушы заттарды шығарғаны үшін төлемақы мөлшерлемелері мыналарды құрайды: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Р/с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түрлері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Пайдаланылған отынның 1 тоннасы үшін мөлшерлеме (АЕК)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Этилденбеген бензин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 отыны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Сұйытылған, сығылған газ, керосин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Ластаушы заттардың төгінділері үшін төлемақы мөлшерлемелері мыналарды құрайды: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Р/с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Ластаушы заттардың түрлері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 үшін төлемақы мөлшерлемелері (АЕК)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Нитриттар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Оттегіне биологиялық қажеттілік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Тұзды аммоний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өнімдері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темір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Сульфаттар (анион)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Өлшенген заттар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Синтетикалық беткі-белсенді заттар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Хлоридтер (анион)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Өндіріс пен тұтыну қалдықтарын көмгені үшін төлемақы мөлшерлемелері мыналарды құрайды: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Р/с 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Қалдықтардың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 мөлшерлемелері (АЕК)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 үшін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гигабеккерель үшін (Гбк)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 пен тұтыну қалдықтарын полигондарда, жинақтауыштарда, санкцияланған үйінділерде және арнайы бөлінген орындарда көмгені үшін: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кестенің 1.2-жолында көрсетілген қалдықтарды қоспағанда, төлемақыны есептеу мақсаттары үшін қауіптілік қасиеттері ескерілетін қалдықтар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қауіпті қалдықтар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 қалдықтар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Төлемақыны есептеу мақсаттары үшін қауіптілік қасиеттері ескерілмейтін қалдықтардың жекелеген түрлері: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(қатты тұрмыстық қалдықтар, кәріздік тазарту құрылыстарының тұнбасы)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Тау-кен өндіру өнеркәсібінің және карьерлерді игеру қалдықтары (мұнай мен табиғи газды өндіруден басқа):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аршынды жыныстар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жанасқан таужыныстары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байыту қалдықтары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шлактар, шламдар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пайдалы қазбалар бар кенді, концентраттарды, агломераттарды және шекемтастарды қайта өңдеу, қорытпалар мен металдар өндірісі кезінде металлургиялық қайта жасауда түзілетін шлактар, шламдар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 мен күлшлактар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өндірісінің қалдықтары, оның ішінде көң, құс саңғырығы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Радиоактивті қалдықтар: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альфа-радиоактивті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бета-радиоактивті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шынақты радиоактивті көздер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</w:tbl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Көмірсутектерді барлау және (немесе) өндіру жөніндегі операцияларды жүргізу кезінде түзілетін күкіртті ашық түрде күкірт карталарында орналастыру үшін төлемақы мөлшерлемелері бір тонна үшін 7,54 АЕК құрайды.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12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19/220-VІ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облыстық мәслихатының күші жойылды деп танылған шешімдерінің тізбесі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"Шығыс Қазақстан облысының қоршаған ортаға эмиссияға төлемақы мөлшерлемелері туралы" Шығыс Қазақстан облыстық мәслихатының 2009 жылғы 21 желтоқсандағы № 17/234-IV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2524 болып тіркелген, 2010 жылғы 1 ақпандағы "Дидар", 2010 жылғы 2 ақпандағы "Рудный Алтай" газеттерінде жарияланған).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"Шығыс Қазақстан облысының қоршаған ортаға эмиссияға төлемақы ставкалары туралы" Шығыс Қазақстан облыстық мәслихатының 2009 жылғы 21 желтоқсандағы № 17/234-IV шешіміне өзгеріс енгізу туралы" Шығыс Қазақстан облыстық мәслихатының 2013 жылғы 11 желтоқсандағы № 17/203-V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3134 болып тіркелген, 2013 жылғы 30 желтоқсанда "Әділет" ақпараттық-құқықтық жүйесінде, 2014 жылғы 7 қаңтарда "Рудный Алтай", 2014 жылғы 10 қаңтарда "Дидар" газеттерінде жарияланған).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"Шығыс Қазақстан облысының қоршаған ортаға эмиссияға төлемақы ставкалары туралы" Шығыс Қазақстан облыстық мәслихатының 2009 жылғы 21 желтоқсандағы № 17/234-IV шешіміне өзгерістер енгізу туралы" Шығыс Қазақстан облыстық мәслихатының 2015 жылғы 17 сәуірдегі № 27/324-V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3932 болып тіркелген, 2015 жылғы 26 мамырда "Рудный Алтай", 2015 жылғы 27 мамырда "Дидар" газеттерінде, 2015 жылғы 01 маусымда "Әділет" ақпараттық-құқықтық жүйесінде жарияланған).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"Шығыс Қазақстан облысының қоршаған ортаға эмиссияға төлемақы мөлшерлемелері туралы" Шығыс Қазақстан облыстық мәслихатының 2009 жылғы 21 желтоқсандағы № 17/234-IV шешіміне өзгерістер енгізу туралы" Шығыс Қазақстан облыстық мәслихатының 2017 жылғы 13 желтоқсандағы № 16/187-VI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5361 болып тіркелген, Қазақстан Республикасы нормативтiк құқықтық актілердің электрондық түрдегі эталондық бақылау банкiнде 2018 жылғы 8 қаңтарда жарияланған).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