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0de41" w14:textId="f20de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облысының мемлекеттік орман қоры учаскелерінде орманды пайдаланғаны үшін төлемақы мөлшерлемелері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2018 жылғы 12 сәуірдегі № 19/228-VI шешімі. Шығыс Қазақстан облысының Әділет департаментінде 2018 жылғы 27 сәуірде № 5627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8 шілдедегі Орман Кодексінің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"Салық және бюджетке төленетін басқа да міндетті төлемдер туралы" (Салық кодексі) Қазақстан Республикасының 2017 жылғы 25 желтоқсандағы кодексінің 587-бабының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588-бабының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облысының мемлекеттік орман қоры учаскелерінде орманды пайдаланғаны үшін мынадай төлемақы мөлшерлемелері бекітілсін: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шайыр мен ағаш шырындарын дайындау үшін;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қосалқы ағаш ресурстарын дайындау үшін;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орманды жанама пайдалану үшін;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орман қоры учаскелерін аңшылық шаруашылығының мұқтаждығы, мәдени-сауықтыру, рекреациялық, туристік және спорттық, ғылыми-зерттеу мақсаттарына пайдалану үшін;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орман қоры учаскелерін ағаш және бұта тұқымдас екпе материалдарын және арнаулы мақсаттағы плантациялық көшеттер өсіруге пайдалану үшін.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облыстық мәслихатының кейбір шешімдерінің күші жойылды деп танылсын.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алғашқы ресми жарияланған күнінен кейін күнтізбелік он күн өткен соң қолданысқа енгізіледі.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Шығыс Қазақстан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12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19/228-VІ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облысының мемлекеттік орман қоры учаскелерінде шайыр мен ағаш шырындарын дайындау үшін төлемақы мөлшерлемелері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5"/>
        <w:gridCol w:w="2900"/>
        <w:gridCol w:w="1638"/>
        <w:gridCol w:w="5417"/>
      </w:tblGrid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үшін төлемақы мөлшерлемесі (АЕК)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Шайыр дайындау (қылқан жапырақты)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орман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кезінде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Ағаш шырындарын дайындау (жапырақты)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орман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кезінде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12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19/228-VІ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облысының мемлекеттік орман қоры учаскелерінде қосалқы ағаш ресурстарын дайындау үшін төлемақы мөлшерлемелері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4185"/>
        <w:gridCol w:w="1256"/>
        <w:gridCol w:w="1693"/>
        <w:gridCol w:w="1546"/>
        <w:gridCol w:w="1547"/>
        <w:gridCol w:w="1257"/>
      </w:tblGrid>
      <w:tr>
        <w:trPr>
          <w:trHeight w:val="30" w:hRule="atLeast"/>
        </w:trPr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4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Ағаш-бұта тұқымдастарының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ағаш ресурстарының түрлері (АЕК)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 метр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Томарлары, тамырлары,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 метр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Бүршіктері,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Шренк шыршасы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Сібір шыршасы, майқарағай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Самырсын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Балқарағай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тектес арша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Емен, шаған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қандыағаш, үйеңкі, шегіршін, жөке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Сексеуіл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Көктерек, ағаш тектес тал, терек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Грек жаңғағы, пісте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Өрік, аққараған, алша, долана, шие, жиде, шетен, алхоры, мойыл, тұт ағашы, алма ағашы, өзге де ағаш тұқымдастар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Арша, самырсын өскіні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0,0,36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Жыңғыл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қараған, бұта тектес талдар, шырғанақ, жүзгін,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 және өзге де бұталар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Ескертпе: Майқарағай мен қайыңның бұтақтарын дайындау бөлінген кеспе ағаш аймағындағы кесілген ағаштардан дайындалады.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Төлемақы мөлшерлемелеріне мынадай коэфиценттер қолданылады: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кеспеағаш аймағының жалпыға ортақ пайдаланылатын жолдардан қашықтығына қарай: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км-ге дейін - 1,30;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10,1 - 25 км - 1,20;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25,1 - 40 км - 1,00;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40,1 - 60 км - 0,75;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60,1 - 80 км - 0,55;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80,1 - 100 км - 0,40;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км-ден көп - 0,30.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Кеспеағаш аймағының жалпыға ортақ пайдаланылатын жолдардан қашықтығы кеспеағаш аймағының ортасынан жолға дейінгі қысқа аралық бойынша картографиялық материалдармен айқындалады және жергілікті жердің бедеріне қарай мынадай коэффициенттер бойынша түзету жасалады: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жазық бедер - 1,1;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жоталы бедер немесе батпақты жер - 1,25;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таулы бедер - 1,5;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12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19/228-VІ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қосымша </w:t>
            </w:r>
          </w:p>
        </w:tc>
      </w:tr>
    </w:tbl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облысының мемлекеттік орман қоры учаскелерінде орманды жанама пайдалану үшін төлемақы мөлшерлемелері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3392"/>
        <w:gridCol w:w="482"/>
        <w:gridCol w:w="1595"/>
        <w:gridCol w:w="3079"/>
        <w:gridCol w:w="2715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пайдаланудың және ресурстардың түрлері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 түрі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бірлігі***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 үшін тегін жинау мен дайындау нормасы****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 АЕК, тегін нормадан жоғарғы немесе коммерциялық мақсатқа пайдалану үшін өлшем бірлігіне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Дайындау және жинау: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жабайы өсетін жемістер, жаңғақтар, саңырауқұлақтар, жидектер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Балқарағай жаңғағы*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жаңғақ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Шекілдеуікті, сүйекті жемістер (долана, шәңгіш, шетен, мойыл және т.б.)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жемісі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Саңырауқұлақтар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сағағы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Жидектер (құлпынай, таңқурай, қарақат, қара жидек және т.б.)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жидегі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*Ескерту: Балқарағай бүршігін таза жаңғаққа аудару кезінде 3/1 коэффиценті қолданылады.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дәрілік өсімдіктер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 иірі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 жапырақты шағыр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шөбі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 салаубасы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гүлі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маралоты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шөбі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 самалдық (субұрыш)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Айланшөп самалдық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самалдық (таспа жоңышқа)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 андыз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 балдырған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жұпаргүл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шөбі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Шілтер жапырақты шайқурай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шөбі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 жапырақты күреңот (иван - шай)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шөбі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үйлі қалақай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шөбі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сиырсілекей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Тиынтақ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шөбі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Шегіршін жапырақты тобылғы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шөбі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күлтелі тобылғы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шөбі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тұратын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қазтабан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шөбі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балшатыр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шөбі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шешек гүлі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шөбі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бақа жапырақ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шөбі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 жусан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шөбі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Жұмыршақ (кәдімгі)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шөбі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Көкшіл шөп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 мия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сүйел шөп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шөбі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мыңжапырақ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шөбі,гүлшоғы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құлмақ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гүлшоғы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сүйел шөп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шөбі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Үштармақ итошаған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шөбі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Қымыздық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шөбі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Қырықбуын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шөбі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масақты қылша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шөбі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 саңырауқұлағы (чага)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денесі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Тізімде көрсетілмеген өсімдіктер үшін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шөбі, гүлі, сабағы мен өскінінің жапырағы, жемісі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бүршігі, тамыры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Орман кодексіне сәйкес сирек кездесетін және жойылып кетуге қауіп төніп тұрған өсімдіктерді жинау және дайындауға тиым салынады.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Техникалық шикізатты дайындау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Мумие алу үшін шикізат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Мүк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төсеніші және түскен жапырақтар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Жималы текше. м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Жималы текше. м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 және оның басқа да тұқымдастары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Жималы текше. м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Жабайы тұяқтылардың түскен мүйіздері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***Ескерту: Есепке салмағы жаңадан жиналған түрі қабылданады.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****Ескерту: Жеке тұлғаларға жинау және дайындау тегін нормасы мемлекеттік орман қорына болу уақытына бару кезеңіне қарамастан 1 рет баруға қолданылады.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Шөп шабу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жағдайы (өнімділігі)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бірлігі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есеп көрсеткішіндегі төлемақы мөлшерлемесі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(8 ц/га бастап және одан жоғары)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(5 бастап 8 ц/га дейін)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(5 ц/га дейін)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Мал жаю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жағдай (өнімділігі)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бірлігі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есеп көрсеткішіндегі төлемақы мөлшерлемесі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 мен жағдайына орай барлық түрлеріне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*Ескерту: есепке мал жаю нормасы 1 га (ірі мүйізді малдың ересектер дарағына – 1,5 га, ірі мүйізді малдың жас төлдеріне – 0,75 га, жылқы – 1,0 га, ересек қойлар мен ешкілерге – 0,75 га, қозы – 0,25 га, түйе – 1,5 га) Төлемақы жеке жазда (15 сәуірден 15 қазанға дейін) және қыстыкүні (15 қазаннан 15 сәурге деийін) маусым бойынша қолданылады.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Омарталар мен ара ұяларын орналастыру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түрі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бірлігі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есеп көрсеткішіндегі төлемақы мөлшерлемесі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орман пайдалану кезінде  омарталар орналастыру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орман пайдалану кезінде  омарталар орналастыру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Марал шаруашылығы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 шаруашылығы (жылына)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 бірлігінде маралдарды ұстау тығыздығының нормативін ескерумен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Аң шаруашылығы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 шаруашылығы (жылына)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 бірлігінде аңдарды ұстау тығыздығының нормативін ескерумен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Бау шаруашылығы, бақша шаруашылығы, бақ шаруашылығы және өзге де ауыл шаруашылығы дақылдарын өсіру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 шаруашылығы, бақша шаруашылығы, бақ шаруашылығы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текше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ауыл шаруашылық өндірушілерінің өзге де ауыл шаруашылығы дақылдарын өсіру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12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19/228-VІ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қосымша </w:t>
            </w:r>
          </w:p>
        </w:tc>
      </w:tr>
    </w:tbl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облысының мемлекеттік орман қоры учаскелерін аңшылық шаруашылығының мұқтаждығы, мәдени-сауықтыру, рекреациялық, туристік және спорттық, ғылыми-зерттеу мақсаттарына пайдалану үшін  төлемақы мөлшерлемелері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5081"/>
        <w:gridCol w:w="2996"/>
        <w:gridCol w:w="2684"/>
      </w:tblGrid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түрі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есеп көрсеткішіндегі төлемақы  мөлшерлемесі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Қысқа мерзімді орман пайдалану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Ғылыми-зерттеу мақсаттары үшін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Мәдени-сауықтыру, рекреациялық, туристік және спорттық мақсаттар үшін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Ұзақ мерзімді орман пайдалану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шаруашылығының  мұқтаждығы үшін: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алқаптарын пайдалану үшін;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 мен ғимараттарды орналастыру үшін (күзетші үйі, аңшы үйі, шаруашылық құрылыстар)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шаршы метр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Ғылыми-зерттеу мақсаттары үшін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Мәдени-сауықтыру, рекреациялық, туристік және спорттық мақсаттар үшін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12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19/228-VІ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облысының мемлекеттік орман қоры учаскелерін ағаш және бұта тұқымдас екпе материалдарын және арнаулы мақсаттағы плантациялық көшеттер өсіруге пайдалану үшін төлемақы мөлшерлемелері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4"/>
        <w:gridCol w:w="6353"/>
        <w:gridCol w:w="1309"/>
        <w:gridCol w:w="2824"/>
      </w:tblGrid>
      <w:tr>
        <w:trPr>
          <w:trHeight w:val="30" w:hRule="atLeast"/>
        </w:trPr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түрі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есеп көрсеткішіндегі төлемақы мөлшерлемелері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Ұзақ мерзімді орман пайдалану</w:t>
            </w:r>
          </w:p>
        </w:tc>
      </w:tr>
      <w:tr>
        <w:trPr>
          <w:trHeight w:val="30" w:hRule="atLeast"/>
        </w:trPr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және бұта тұқымдас екпе материалдарын және арнаулы мақсаттағы плантациялық көшеттер өсіруге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12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19/228-VІ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қосымша 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облыстық мәслихатының күші жойылды деп танылған шешімдерінің тізбесі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"Шығыс Қазақстан облысының мемлекеттік орман қорының учаскелеріндегі орманды пайдалануға арналған төлемақы мөлшерлемелері туралы" Шығыс Қазақстан облыстық мәслихатының 2009 жылғы 21 желтоқсандағы № 17/226- IV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2522, 2010 жылғы 1 ақпанда "Дидар", 2010 жылғы 2 ақпанда "Рудный Алтай" газеттерінде жарияланды).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"Шығыс Қазақстан облысының мемлекеттік орман қорының учаскелеріндегі орманды пайдалануға арналған төлемақы мөлшерлемелері туралы" Шығыс Қазақстан облыстық мәслихатының 2009 жылғы 21 желтоқсандағы № 17/226-IV шешіміне өзгеріс енгізу туралы" Шығыс Қазақстан облыстық мәслихатының 2013 жылғы 11 желтоқсандағы № 17/202-V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3133, 2013 жылғы 30 желтоқсанда "Әділет" ақпараттық-құқықтық жүйесінде, 2014 жылғы 7 қаңтарда "Рудный Алтай", 2014 жылғы 10 қаңтардағы "Дидар" газеттерінде жарияланды).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"Шығыс Қазақстан облысының мемлекеттік орман қорының учаскелеріндегі орманды пайдалануға арналған төлемақы мөлшерлемелері туралы" Шығыс Қазақстан облыстық мәслихатының 2009 жылғы 21 желтоқсандағы № 17/226-IV шешіміне өзгерістер енгізу туралы" Шығыс Қазақстан облыстық мәслихатының 2016 жылғы 21 сәуірдегі № 2/18-VI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4554, 2016 жылғы 3 маусымда "ҚР НҚА эталондық бақылау банкі" ақпараттық жүйесінде, 2016 жылғы 6 маусымда "Әділет" ақпараттық-құқықтық жүйесінде жарияланды).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