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b954" w14:textId="308b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 Прапорщиково ауылынан оңтүстік-шығысқа қарай 3 км 05-068-068-023 кадастрлық нөмірлі жер учаскесінде Ертіс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9 сәуірдегі № 100 қаулысы. Шығыс Қазақстан облысының Әділет департаментінде 2018 жылғы 27 сәуірде № 5628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"Шығыс Қазақстан облысы Глубокое ауданы Прапорщиково ауылынан оңтүстік-шығысқа қарай 3 км 05-068-068-023 кадастрлық нөмірлі жер учаскесінде Ертіс өзенінің су қорғау аймақтары мен белдеулерін белгілеу" жобасына сәйкес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Глубокое ауданы Прапорщиково ауылынан оңтүстік-шығысқа қарай 3 км 05-068-068-023 кадастрлық нөмірлі жер учаскесінде Ертіс өзенінің </w:t>
      </w:r>
      <w:r>
        <w:rPr>
          <w:rFonts w:ascii="Times New Roman"/>
          <w:b w:val="false"/>
          <w:i w:val="false"/>
          <w:color w:val="000000"/>
          <w:sz w:val="28"/>
        </w:rPr>
        <w:t>су қорғау аймағы</w:t>
      </w:r>
      <w:r>
        <w:rPr>
          <w:rFonts w:ascii="Times New Roman"/>
          <w:b w:val="false"/>
          <w:i w:val="false"/>
          <w:color w:val="000000"/>
          <w:sz w:val="28"/>
        </w:rPr>
        <w:t xml:space="preserve"> мен су қорғау белдеуі;</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қолданыстағы заңнамасына сәйкес Шығыс Қазақстан облысы Глубокое ауданы Прапорщиково ауылынан оңтүстік-шығысқа қарай 3 км 05-068-068-023 кадастрлық нөмірлі жер учаскесінде Ертіс өзенінің су қорғау аймағы аумағында шаруашылыққа пайдаланудың </w:t>
      </w:r>
      <w:r>
        <w:rPr>
          <w:rFonts w:ascii="Times New Roman"/>
          <w:b w:val="false"/>
          <w:i w:val="false"/>
          <w:color w:val="000000"/>
          <w:sz w:val="28"/>
        </w:rPr>
        <w:t>арнайы режимі</w:t>
      </w:r>
      <w:r>
        <w:rPr>
          <w:rFonts w:ascii="Times New Roman"/>
          <w:b w:val="false"/>
          <w:i w:val="false"/>
          <w:color w:val="000000"/>
          <w:sz w:val="28"/>
        </w:rPr>
        <w:t xml:space="preserve">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"Шығыс Қазақстан облысы Глубокое ауданы Прапорщиково ауылынан оңтүстік-шығысқа қарай 3 км 05-068-068-023 кадастрлық нөмірлі жер учаскесінде Ертіс өзенінің су қорғау аймақтары мен белдеулерін белгілеу" жобасын Қазақстан Республикасының заңнамасымен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оған енгізу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Сүлейменов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2018 жылғы "9" сәуір</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"КЕЛІСІЛДІ"</w:t>
      </w:r>
    </w:p>
    <w:bookmarkEnd w:id="14"/>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басшысының міндетін атқарушы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16" w:id="15"/>
    <w:p>
      <w:pPr>
        <w:spacing w:after="0"/>
        <w:ind w:left="0"/>
        <w:jc w:val="both"/>
      </w:pPr>
      <w:r>
        <w:rPr>
          <w:rFonts w:ascii="Times New Roman"/>
          <w:b w:val="false"/>
          <w:i w:val="false"/>
          <w:color w:val="000000"/>
          <w:sz w:val="28"/>
        </w:rPr>
        <w:t>
      2018 жылғы "10" сәуір</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 xml:space="preserve">"9" сәуірдегі№ 100 </w:t>
            </w:r>
            <w:r>
              <w:br/>
            </w:r>
            <w:r>
              <w:rPr>
                <w:rFonts w:ascii="Times New Roman"/>
                <w:b w:val="false"/>
                <w:i w:val="false"/>
                <w:color w:val="000000"/>
                <w:sz w:val="20"/>
              </w:rPr>
              <w:t>қаулысына қосымша</w:t>
            </w:r>
          </w:p>
        </w:tc>
      </w:tr>
    </w:tbl>
    <w:bookmarkStart w:name="z18" w:id="16"/>
    <w:p>
      <w:pPr>
        <w:spacing w:after="0"/>
        <w:ind w:left="0"/>
        <w:jc w:val="left"/>
      </w:pPr>
      <w:r>
        <w:rPr>
          <w:rFonts w:ascii="Times New Roman"/>
          <w:b/>
          <w:i w:val="false"/>
          <w:color w:val="000000"/>
        </w:rPr>
        <w:t xml:space="preserve"> Шығыс Қазақстан облысы Глубокое ауданы Прапорщиково ауылынан оңтүстік-шығысқа қарай 3 км 05-068-068-023 кадастрлық нөмірлі жер учаскесінде Ертіс өзенінің су қорғау аймағы мен су қорғау белдеуі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1145"/>
        <w:gridCol w:w="1839"/>
        <w:gridCol w:w="2590"/>
        <w:gridCol w:w="1145"/>
        <w:gridCol w:w="1839"/>
        <w:gridCol w:w="2246"/>
      </w:tblGrid>
      <w:tr>
        <w:trPr>
          <w:trHeight w:val="30" w:hRule="atLeast"/>
        </w:trPr>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Қаралып отырған учаскенің шегіндегі Ертіс өзенінің оң жағалауы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500-570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w:t>
            </w:r>
          </w:p>
        </w:tc>
      </w:tr>
    </w:tbl>
    <w:bookmarkStart w:name="z19" w:id="17"/>
    <w:p>
      <w:pPr>
        <w:spacing w:after="0"/>
        <w:ind w:left="0"/>
        <w:jc w:val="both"/>
      </w:pPr>
      <w:r>
        <w:rPr>
          <w:rFonts w:ascii="Times New Roman"/>
          <w:b w:val="false"/>
          <w:i w:val="false"/>
          <w:color w:val="000000"/>
          <w:sz w:val="28"/>
        </w:rPr>
        <w:t>
      Ескертпе:</w:t>
      </w:r>
    </w:p>
    <w:bookmarkEnd w:id="17"/>
    <w:bookmarkStart w:name="z20" w:id="18"/>
    <w:p>
      <w:pPr>
        <w:spacing w:after="0"/>
        <w:ind w:left="0"/>
        <w:jc w:val="both"/>
      </w:pPr>
      <w:r>
        <w:rPr>
          <w:rFonts w:ascii="Times New Roman"/>
          <w:b w:val="false"/>
          <w:i w:val="false"/>
          <w:color w:val="000000"/>
          <w:sz w:val="28"/>
        </w:rPr>
        <w:t>
      Су қорғау аймақтары мен белдеулерінің шекаралары мен ені бекітілген "Шығыс Қазақстан облысы Глубокое ауданы Прапорщиково ауылынан оңтүстік-шығысқа қарай 3 км 05-068-068-023 кадастрлық нөмірлі жер учаскесінде Ертіс өзенінің су қорғау аймақтары мен белдеулерін белгілеу" жобасының картографиялық материалында көрсетілген.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