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ee448" w14:textId="59ee4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саласындағы көрсетілетін мемлекеттік қызметтер регламенттерін бекіту туралы" Шығыс Қазақстан облысы әкімдігінің 2017 жылғы 12 желтоқсандағы № 340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2018 жылғы 23 мамырдағы № 147 қаулысы. Шығыс Қазақстан облысының Әділет департаментінде 2018 жылғы 14 маусымда № 5649 болып тіркелді. Күші жойылды - Шығыс Қазақстан облысы әкімдігінің 2020 жылғы 10 наурыздағы № 69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10.03.2020 </w:t>
      </w:r>
      <w:r>
        <w:rPr>
          <w:rFonts w:ascii="Times New Roman"/>
          <w:b w:val="false"/>
          <w:i w:val="false"/>
          <w:color w:val="ff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"Білім беру ұйымдарында білім алушыларға академиялық демалыс беру" мемлекеттік көрсетілетін қызмет стандартын бекіту туралы" Қазақстан Республикасы Білім және ғылым министрінің міндетін атқарушының 2017 жылғы 27 шілдедегі № 357 (Нормативтік құқықтық актілерді мемлекеттік тіркеу тізілімінде тіркелген нөмірі 15647)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"Білім саласындағы көрсетілетін мемлекеттік қызметтер регламенттерін бекіту туралы" Шығыс Қазақстан облысы әкімдігінің 2017 жылғы 12 желтоқсандағы № 340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тіркелген нөмірі 5360, 2018 жылғы 5 қаңтарда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қаулымен бекітілген "Білім беру ұйымдарында білім алушыларға академиялық демалыс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Облыс әкімінің аппараты, облыстың білім басқармасы Қазақстан Республикасының заңнамасында белгіленген тәртіпте:</w:t>
      </w:r>
    </w:p>
    <w:bookmarkEnd w:id="3"/>
    <w:bookmarkStart w:name="z5" w:id="4"/>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4"/>
    <w:bookmarkStart w:name="z6" w:id="5"/>
    <w:p>
      <w:pPr>
        <w:spacing w:after="0"/>
        <w:ind w:left="0"/>
        <w:jc w:val="both"/>
      </w:pPr>
      <w:r>
        <w:rPr>
          <w:rFonts w:ascii="Times New Roman"/>
          <w:b w:val="false"/>
          <w:i w:val="false"/>
          <w:color w:val="000000"/>
          <w:sz w:val="28"/>
        </w:rPr>
        <w:t>
      2) осы әкімдіктің қаулысы мемлекеттік тіркелген күннен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 облыс аумағында таралатын мерзімді баспа басылымдарында ресми жариялауға жіберуді;</w:t>
      </w:r>
    </w:p>
    <w:bookmarkEnd w:id="6"/>
    <w:bookmarkStart w:name="z8" w:id="7"/>
    <w:p>
      <w:pPr>
        <w:spacing w:after="0"/>
        <w:ind w:left="0"/>
        <w:jc w:val="both"/>
      </w:pPr>
      <w:r>
        <w:rPr>
          <w:rFonts w:ascii="Times New Roman"/>
          <w:b w:val="false"/>
          <w:i w:val="false"/>
          <w:color w:val="000000"/>
          <w:sz w:val="28"/>
        </w:rPr>
        <w:t>
      4) осы қаулы ресми жарияланғаннан кейін Шығыс Қазақстан облысы әкімінің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қаулының орындалуын бақылау облыс әкімінің әлеуметтік мәселелері жөніндегі орынбасарына жүктелсін.</w:t>
      </w:r>
    </w:p>
    <w:bookmarkEnd w:id="8"/>
    <w:bookmarkStart w:name="z10"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br/>
            </w:r>
            <w:r>
              <w:rPr>
                <w:rFonts w:ascii="Times New Roman"/>
                <w:b w:val="false"/>
                <w:i/>
                <w:color w:val="000000"/>
                <w:sz w:val="20"/>
              </w:rPr>
              <w:t xml:space="preserve">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2018 жылғы "</w:t>
            </w:r>
            <w:r>
              <w:rPr>
                <w:rFonts w:ascii="Times New Roman"/>
                <w:b w:val="false"/>
                <w:i w:val="false"/>
                <w:color w:val="000000"/>
                <w:sz w:val="20"/>
                <w:u w:val="single"/>
              </w:rPr>
              <w:t>23</w:t>
            </w:r>
            <w:r>
              <w:rPr>
                <w:rFonts w:ascii="Times New Roman"/>
                <w:b w:val="false"/>
                <w:i w:val="false"/>
                <w:color w:val="000000"/>
                <w:sz w:val="20"/>
              </w:rPr>
              <w:t xml:space="preserve">" </w:t>
            </w:r>
            <w:r>
              <w:rPr>
                <w:rFonts w:ascii="Times New Roman"/>
                <w:b w:val="false"/>
                <w:i w:val="false"/>
                <w:color w:val="000000"/>
                <w:sz w:val="20"/>
                <w:u w:val="single"/>
              </w:rPr>
              <w:t>мамырдағы</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147</w:t>
            </w:r>
            <w:r>
              <w:rPr>
                <w:rFonts w:ascii="Times New Roman"/>
                <w:b w:val="false"/>
                <w:i w:val="false"/>
                <w:color w:val="000000"/>
                <w:sz w:val="20"/>
              </w:rPr>
              <w:t xml:space="preserve">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2017 жылғы 12 желтоқсандағы </w:t>
            </w:r>
            <w:r>
              <w:br/>
            </w:r>
            <w:r>
              <w:rPr>
                <w:rFonts w:ascii="Times New Roman"/>
                <w:b w:val="false"/>
                <w:i w:val="false"/>
                <w:color w:val="000000"/>
                <w:sz w:val="20"/>
              </w:rPr>
              <w:t xml:space="preserve">№ 340 қаулысына </w:t>
            </w:r>
            <w:r>
              <w:br/>
            </w:r>
            <w:r>
              <w:rPr>
                <w:rFonts w:ascii="Times New Roman"/>
                <w:b w:val="false"/>
                <w:i w:val="false"/>
                <w:color w:val="000000"/>
                <w:sz w:val="20"/>
              </w:rPr>
              <w:t>3 қосымша</w:t>
            </w:r>
          </w:p>
        </w:tc>
      </w:tr>
    </w:tbl>
    <w:bookmarkStart w:name="z13" w:id="10"/>
    <w:p>
      <w:pPr>
        <w:spacing w:after="0"/>
        <w:ind w:left="0"/>
        <w:jc w:val="left"/>
      </w:pPr>
      <w:r>
        <w:rPr>
          <w:rFonts w:ascii="Times New Roman"/>
          <w:b/>
          <w:i w:val="false"/>
          <w:color w:val="000000"/>
        </w:rPr>
        <w:t xml:space="preserve"> "Білім беру ұйымдарында білім алушыларға академиялық демалыс беру" мемлекеттік көрсетілетін қызмет регламенті</w:t>
      </w:r>
    </w:p>
    <w:bookmarkEnd w:id="10"/>
    <w:bookmarkStart w:name="z14" w:id="11"/>
    <w:p>
      <w:pPr>
        <w:spacing w:after="0"/>
        <w:ind w:left="0"/>
        <w:jc w:val="left"/>
      </w:pPr>
      <w:r>
        <w:rPr>
          <w:rFonts w:ascii="Times New Roman"/>
          <w:b/>
          <w:i w:val="false"/>
          <w:color w:val="000000"/>
        </w:rPr>
        <w:t xml:space="preserve"> 1. Жалпы ережелер</w:t>
      </w:r>
    </w:p>
    <w:bookmarkEnd w:id="11"/>
    <w:bookmarkStart w:name="z15" w:id="12"/>
    <w:p>
      <w:pPr>
        <w:spacing w:after="0"/>
        <w:ind w:left="0"/>
        <w:jc w:val="both"/>
      </w:pPr>
      <w:r>
        <w:rPr>
          <w:rFonts w:ascii="Times New Roman"/>
          <w:b w:val="false"/>
          <w:i w:val="false"/>
          <w:color w:val="000000"/>
          <w:sz w:val="28"/>
        </w:rPr>
        <w:t>
      1. "Білім беру ұйымдарында білім алушыларға академиялық демалыс беру" мемлекеттік көрсетілетін қызметі (бұдан әрі – мемлекеттік көрсетілетін қызмет) техникалық және кәсiптік, орта білімнен кейінгі оқу орнынан кейінгі білім беру ұйымдарымен (бұдан әрі – көрсетілетін қызметті беруші) көрсетіледі.</w:t>
      </w:r>
    </w:p>
    <w:bookmarkEnd w:id="12"/>
    <w:bookmarkStart w:name="z16" w:id="13"/>
    <w:p>
      <w:pPr>
        <w:spacing w:after="0"/>
        <w:ind w:left="0"/>
        <w:jc w:val="both"/>
      </w:pPr>
      <w:r>
        <w:rPr>
          <w:rFonts w:ascii="Times New Roman"/>
          <w:b w:val="false"/>
          <w:i w:val="false"/>
          <w:color w:val="000000"/>
          <w:sz w:val="28"/>
        </w:rPr>
        <w:t>
      Мемлекеттік көрсетілетін қызмет құжаттарын қабылдау және нәтижелерін беру:</w:t>
      </w:r>
    </w:p>
    <w:bookmarkEnd w:id="13"/>
    <w:bookmarkStart w:name="z17" w:id="14"/>
    <w:p>
      <w:pPr>
        <w:spacing w:after="0"/>
        <w:ind w:left="0"/>
        <w:jc w:val="both"/>
      </w:pPr>
      <w:r>
        <w:rPr>
          <w:rFonts w:ascii="Times New Roman"/>
          <w:b w:val="false"/>
          <w:i w:val="false"/>
          <w:color w:val="000000"/>
          <w:sz w:val="28"/>
        </w:rPr>
        <w:t>
      1) көрсетілетін қызметті беруші кеңсесі;</w:t>
      </w:r>
    </w:p>
    <w:bookmarkEnd w:id="14"/>
    <w:bookmarkStart w:name="z18" w:id="15"/>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5"/>
    <w:bookmarkStart w:name="z19" w:id="16"/>
    <w:p>
      <w:pPr>
        <w:spacing w:after="0"/>
        <w:ind w:left="0"/>
        <w:jc w:val="both"/>
      </w:pPr>
      <w:r>
        <w:rPr>
          <w:rFonts w:ascii="Times New Roman"/>
          <w:b w:val="false"/>
          <w:i w:val="false"/>
          <w:color w:val="000000"/>
          <w:sz w:val="28"/>
        </w:rPr>
        <w:t>
      2. Мемлекеттік қызметті көрсету нысаны: қағаз жүзінде.</w:t>
      </w:r>
    </w:p>
    <w:bookmarkEnd w:id="16"/>
    <w:bookmarkStart w:name="z20" w:id="17"/>
    <w:p>
      <w:pPr>
        <w:spacing w:after="0"/>
        <w:ind w:left="0"/>
        <w:jc w:val="both"/>
      </w:pPr>
      <w:r>
        <w:rPr>
          <w:rFonts w:ascii="Times New Roman"/>
          <w:b w:val="false"/>
          <w:i w:val="false"/>
          <w:color w:val="000000"/>
          <w:sz w:val="28"/>
        </w:rPr>
        <w:t xml:space="preserve">
      3. Мемлекеттік қызметті көрсету нәтижесі: белгіленген тәртіппен расталған білім беру ұйымы басшысының білім алушыға басталу және аяқталу мерзімі көрсетілген академиялық демалыс беру туралы бұйрығының көшірмесі не Қазақстан Республикасы Білім және ғылым министрінің міндеттерін атқарушының 2017 жылғы 27 шілдедегі № 357 бұйрығымен бекітілген (Нормативтік құқықтық актілерді мемлекеттік тіркеу тізілімінде тіркелген нөмірі 15647) "Білім беру ұйымдарында білім алушыларға академиялық демалыс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 көрсетуден бас тарту туралы дәлелді жауап.</w:t>
      </w:r>
    </w:p>
    <w:bookmarkEnd w:id="17"/>
    <w:bookmarkStart w:name="z21" w:id="18"/>
    <w:p>
      <w:pPr>
        <w:spacing w:after="0"/>
        <w:ind w:left="0"/>
        <w:jc w:val="both"/>
      </w:pPr>
      <w:r>
        <w:rPr>
          <w:rFonts w:ascii="Times New Roman"/>
          <w:b w:val="false"/>
          <w:i w:val="false"/>
          <w:color w:val="000000"/>
          <w:sz w:val="28"/>
        </w:rPr>
        <w:t>
      Мемлекеттік көрсетілетін қызмет нәтижесін беру нысаны – қағаз жүзінде.</w:t>
      </w:r>
    </w:p>
    <w:bookmarkEnd w:id="18"/>
    <w:bookmarkStart w:name="z22" w:id="19"/>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iс-қимыл тәртiбiн сипаттау</w:t>
      </w:r>
    </w:p>
    <w:bookmarkEnd w:id="19"/>
    <w:bookmarkStart w:name="z23" w:id="20"/>
    <w:p>
      <w:pPr>
        <w:spacing w:after="0"/>
        <w:ind w:left="0"/>
        <w:jc w:val="both"/>
      </w:pPr>
      <w:r>
        <w:rPr>
          <w:rFonts w:ascii="Times New Roman"/>
          <w:b w:val="false"/>
          <w:i w:val="false"/>
          <w:color w:val="000000"/>
          <w:sz w:val="28"/>
        </w:rPr>
        <w:t>
      4. Мемлекеттік қызмет көрсету бойынша рәсімді (іс-қимылды) бастауға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сәйкес құжаттарды қоса берумен өтінішінің болуы негіздеме болып табылады.</w:t>
      </w:r>
    </w:p>
    <w:bookmarkEnd w:id="20"/>
    <w:bookmarkStart w:name="z24" w:id="21"/>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21"/>
    <w:bookmarkStart w:name="z25" w:id="22"/>
    <w:p>
      <w:pPr>
        <w:spacing w:after="0"/>
        <w:ind w:left="0"/>
        <w:jc w:val="both"/>
      </w:pPr>
      <w:r>
        <w:rPr>
          <w:rFonts w:ascii="Times New Roman"/>
          <w:b w:val="false"/>
          <w:i w:val="false"/>
          <w:color w:val="000000"/>
          <w:sz w:val="28"/>
        </w:rPr>
        <w:t xml:space="preserve">
      1-ші іс-қимыл – қызметті беруші кеңсесі қызметкері көрсетілетін қызметті алушы немесе Мемлекеттік корпорация қызметкері құжаттар топтамасын Стандарттың 9-тармағына сәйкестігін тексереді.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алудан бас тартады. Көрсетілетін қызметті берушімен орындалу ұзақтығы – 20 (жиырма) минут, Мемлекеттік корпорацияға жүгінген кезде – 15 (он бес) минут;</w:t>
      </w:r>
    </w:p>
    <w:bookmarkEnd w:id="22"/>
    <w:bookmarkStart w:name="z26" w:id="23"/>
    <w:p>
      <w:pPr>
        <w:spacing w:after="0"/>
        <w:ind w:left="0"/>
        <w:jc w:val="both"/>
      </w:pPr>
      <w:r>
        <w:rPr>
          <w:rFonts w:ascii="Times New Roman"/>
          <w:b w:val="false"/>
          <w:i w:val="false"/>
          <w:color w:val="000000"/>
          <w:sz w:val="28"/>
        </w:rPr>
        <w:t>
      2-ші іс-қимыл – көрсетілетін қызметті беруші басшысының құжаттар топтамасын қарауы және оларды көрсетілетін қызметті берушінің орындаушысына орындауға тапсыруы. Орындалу ұзақтығы – 20 (жиырма) минут;</w:t>
      </w:r>
    </w:p>
    <w:bookmarkEnd w:id="23"/>
    <w:bookmarkStart w:name="z27" w:id="24"/>
    <w:p>
      <w:pPr>
        <w:spacing w:after="0"/>
        <w:ind w:left="0"/>
        <w:jc w:val="both"/>
      </w:pPr>
      <w:r>
        <w:rPr>
          <w:rFonts w:ascii="Times New Roman"/>
          <w:b w:val="false"/>
          <w:i w:val="false"/>
          <w:color w:val="000000"/>
          <w:sz w:val="28"/>
        </w:rPr>
        <w:t>
      3-ші іс-қимыл – көрсетілетін қызметті беруші орындаушының құжаттарды қарауы, мемлекеттік қызметті көрсету нәтижелерін немесе мемлекеттік кызметті көрсетуден бас тарту туралы дәлелді жауапты әзірлеуі және көрсетілетін қызметті берушінің басшысына ұсынуы. Орындалу ұзақтығы – 1 (бір) жұмыс күні;</w:t>
      </w:r>
    </w:p>
    <w:bookmarkEnd w:id="24"/>
    <w:bookmarkStart w:name="z28" w:id="25"/>
    <w:p>
      <w:pPr>
        <w:spacing w:after="0"/>
        <w:ind w:left="0"/>
        <w:jc w:val="both"/>
      </w:pPr>
      <w:r>
        <w:rPr>
          <w:rFonts w:ascii="Times New Roman"/>
          <w:b w:val="false"/>
          <w:i w:val="false"/>
          <w:color w:val="000000"/>
          <w:sz w:val="28"/>
        </w:rPr>
        <w:t>
      4-ші іс-қимыл – көрсетілетін қызметті беруші басшысының мемлекеттік қызметті көрсету нәтижесі немесе мемлекеттік қызмет көрсетуден бас тарту туралы дәлелді жауапқа қол қоюы және кеңсе қызметкеріне беруі. Орындалу ұзақтығы – 20 (жиырма) минут;</w:t>
      </w:r>
    </w:p>
    <w:bookmarkEnd w:id="25"/>
    <w:bookmarkStart w:name="z29" w:id="26"/>
    <w:p>
      <w:pPr>
        <w:spacing w:after="0"/>
        <w:ind w:left="0"/>
        <w:jc w:val="both"/>
      </w:pPr>
      <w:r>
        <w:rPr>
          <w:rFonts w:ascii="Times New Roman"/>
          <w:b w:val="false"/>
          <w:i w:val="false"/>
          <w:color w:val="000000"/>
          <w:sz w:val="28"/>
        </w:rPr>
        <w:t>
      5-ші іс-қимыл – қызметті беруші кеңсесі қызметкерінің мемлекеттік қызметті көрсету нәтижелерін немесе мемлекеттік қызметті көрсетуден бас тарту туралы дәлелді жауапты тіркеуі, көрсетілетін қызметті алушы немесе Мемлекеттік корпорация қызметкеріне беруі. Орындалу ұзақтығы – 15 (он бес) минут.</w:t>
      </w:r>
    </w:p>
    <w:bookmarkEnd w:id="26"/>
    <w:bookmarkStart w:name="z30" w:id="27"/>
    <w:p>
      <w:pPr>
        <w:spacing w:after="0"/>
        <w:ind w:left="0"/>
        <w:jc w:val="both"/>
      </w:pPr>
      <w:r>
        <w:rPr>
          <w:rFonts w:ascii="Times New Roman"/>
          <w:b w:val="false"/>
          <w:i w:val="false"/>
          <w:color w:val="000000"/>
          <w:sz w:val="28"/>
        </w:rPr>
        <w:t>
      Мемлекеттік қызмет көрсету мерзімі:</w:t>
      </w:r>
    </w:p>
    <w:bookmarkEnd w:id="27"/>
    <w:bookmarkStart w:name="z31" w:id="28"/>
    <w:p>
      <w:pPr>
        <w:spacing w:after="0"/>
        <w:ind w:left="0"/>
        <w:jc w:val="both"/>
      </w:pPr>
      <w:r>
        <w:rPr>
          <w:rFonts w:ascii="Times New Roman"/>
          <w:b w:val="false"/>
          <w:i w:val="false"/>
          <w:color w:val="000000"/>
          <w:sz w:val="28"/>
        </w:rPr>
        <w:t>
      құжаттар топтамасын тапсырған кезден бастап қызмет берушіге, Мемлекеттік корпорацияға көрсетілетін қызмет берушінің орналасқан жері бойынша – 3 (үш) жұмыс күні.</w:t>
      </w:r>
    </w:p>
    <w:bookmarkEnd w:id="28"/>
    <w:bookmarkStart w:name="z32" w:id="29"/>
    <w:p>
      <w:pPr>
        <w:spacing w:after="0"/>
        <w:ind w:left="0"/>
        <w:jc w:val="both"/>
      </w:pPr>
      <w:r>
        <w:rPr>
          <w:rFonts w:ascii="Times New Roman"/>
          <w:b w:val="false"/>
          <w:i w:val="false"/>
          <w:color w:val="000000"/>
          <w:sz w:val="28"/>
        </w:rPr>
        <w:t>
      Мемлекеттік корпорацияға жүгінген кезде құжаттардың қабылданған күні мемлекеттік қызмет көрсету мерзіміне кірмейді.</w:t>
      </w:r>
    </w:p>
    <w:bookmarkEnd w:id="29"/>
    <w:bookmarkStart w:name="z33" w:id="30"/>
    <w:p>
      <w:pPr>
        <w:spacing w:after="0"/>
        <w:ind w:left="0"/>
        <w:jc w:val="both"/>
      </w:pPr>
      <w:r>
        <w:rPr>
          <w:rFonts w:ascii="Times New Roman"/>
          <w:b w:val="false"/>
          <w:i w:val="false"/>
          <w:color w:val="000000"/>
          <w:sz w:val="28"/>
        </w:rPr>
        <w:t>
      Көрсетілетін қызмет беруші мемлекеттік қызмет көрсетудің нәтижесін Мемлекеттік корпорацияға мемлекеттік қызмет көрсетудің мерзімі аяқталғанға дейін бір күн бұрын береді.</w:t>
      </w:r>
    </w:p>
    <w:bookmarkEnd w:id="30"/>
    <w:bookmarkStart w:name="z34" w:id="31"/>
    <w:p>
      <w:pPr>
        <w:spacing w:after="0"/>
        <w:ind w:left="0"/>
        <w:jc w:val="both"/>
      </w:pPr>
      <w:r>
        <w:rPr>
          <w:rFonts w:ascii="Times New Roman"/>
          <w:b w:val="false"/>
          <w:i w:val="false"/>
          <w:color w:val="000000"/>
          <w:sz w:val="28"/>
        </w:rPr>
        <w:t>
      6. Осы Регламенттің </w:t>
      </w:r>
      <w:r>
        <w:rPr>
          <w:rFonts w:ascii="Times New Roman"/>
          <w:b w:val="false"/>
          <w:i w:val="false"/>
          <w:color w:val="000000"/>
          <w:sz w:val="28"/>
        </w:rPr>
        <w:t>5-тармағында</w:t>
      </w:r>
      <w:r>
        <w:rPr>
          <w:rFonts w:ascii="Times New Roman"/>
          <w:b w:val="false"/>
          <w:i w:val="false"/>
          <w:color w:val="000000"/>
          <w:sz w:val="28"/>
        </w:rPr>
        <w:t> көрсетілген 1-ші іс-қимыл бойынша көрсетілетін мемлекеттік қызмет рәсімінің (іс-қимылының) нәтижесі көрсетілетін қызметті алушының тіркелген құжаттары болып табылады, ол осы Регламенттің 5-тармағында көрсетілген 2-ші іс-қимылды орындауды бастау үшін негіз болады.</w:t>
      </w:r>
    </w:p>
    <w:bookmarkEnd w:id="31"/>
    <w:bookmarkStart w:name="z35" w:id="32"/>
    <w:p>
      <w:pPr>
        <w:spacing w:after="0"/>
        <w:ind w:left="0"/>
        <w:jc w:val="both"/>
      </w:pPr>
      <w:r>
        <w:rPr>
          <w:rFonts w:ascii="Times New Roman"/>
          <w:b w:val="false"/>
          <w:i w:val="false"/>
          <w:color w:val="000000"/>
          <w:sz w:val="28"/>
        </w:rPr>
        <w:t>
      Осы Регламенттің 5-тармағында көрсетілген 2-ші іс-қимыл нәтижесі көрсетілетін қызметті беруші басшысының бұрыштамасы болып табылады, ол осы Регламенттің 5-тармағында көрсетілген 3-ші іс-қимылды орындауды бастау үшін негіз болады.</w:t>
      </w:r>
    </w:p>
    <w:bookmarkEnd w:id="32"/>
    <w:bookmarkStart w:name="z36" w:id="33"/>
    <w:p>
      <w:pPr>
        <w:spacing w:after="0"/>
        <w:ind w:left="0"/>
        <w:jc w:val="both"/>
      </w:pPr>
      <w:r>
        <w:rPr>
          <w:rFonts w:ascii="Times New Roman"/>
          <w:b w:val="false"/>
          <w:i w:val="false"/>
          <w:color w:val="000000"/>
          <w:sz w:val="28"/>
        </w:rPr>
        <w:t xml:space="preserve">
      Осы Регламенттің 5-тармағында көрсетілген 3-ші іс-қимыл нәтижесі басталу және аяқталу мерзімі көрсетілген мемлекеттік қызмет көрсету нәтижесін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жауапты дайындауы болып табылады, ол осы Регламенттің 5-тармағында көрсетілген 4-ші іс-қимылды орындау үшін негіз болады.</w:t>
      </w:r>
    </w:p>
    <w:bookmarkEnd w:id="33"/>
    <w:bookmarkStart w:name="z37" w:id="34"/>
    <w:p>
      <w:pPr>
        <w:spacing w:after="0"/>
        <w:ind w:left="0"/>
        <w:jc w:val="both"/>
      </w:pPr>
      <w:r>
        <w:rPr>
          <w:rFonts w:ascii="Times New Roman"/>
          <w:b w:val="false"/>
          <w:i w:val="false"/>
          <w:color w:val="000000"/>
          <w:sz w:val="28"/>
        </w:rPr>
        <w:t>
      Осы Регламенттің 5-тармағында көрсетілген 4-ші іс-қимыл нәтижесі көрсетілетін қызметті беруші басшысымен қол қойылған мемлекеттік қызмет көрсету нәтижесі немесе мемлекеттік қызмет көрсетуден бас тарту туралы дәлелді жауап болып табылады, ол осы Регламенттің 5-тармағында көрсетілген 5-ші іс-қимылды орындау үшін негіз болады.</w:t>
      </w:r>
    </w:p>
    <w:bookmarkEnd w:id="34"/>
    <w:bookmarkStart w:name="z38" w:id="35"/>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5-ші іс-қимыл нәтижесі кеңсе қызметкерінің мемлекеттік қызмет көрсету нәтижесін тіркеуі және көрсетілетін қызметті алушыға немесе Мемлекеттік корпорация қызметкеріне беруі болып табылады.</w:t>
      </w:r>
    </w:p>
    <w:bookmarkEnd w:id="35"/>
    <w:bookmarkStart w:name="z39" w:id="36"/>
    <w:p>
      <w:pPr>
        <w:spacing w:after="0"/>
        <w:ind w:left="0"/>
        <w:jc w:val="left"/>
      </w:pPr>
      <w:r>
        <w:rPr>
          <w:rFonts w:ascii="Times New Roman"/>
          <w:b/>
          <w:i w:val="false"/>
          <w:color w:val="000000"/>
        </w:rPr>
        <w:t xml:space="preserve"> 3. Мемлекеттiк қызмет көрсету процесiнде көрсетiлетiн қызмет берушiнiң құрылымдық бөлiмшелерiнiң (қызметкерлерiнiң) өзара  iс-қимыл тәртiбiн сипаттау</w:t>
      </w:r>
    </w:p>
    <w:bookmarkEnd w:id="36"/>
    <w:bookmarkStart w:name="z40" w:id="37"/>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37"/>
    <w:bookmarkStart w:name="z41" w:id="38"/>
    <w:p>
      <w:pPr>
        <w:spacing w:after="0"/>
        <w:ind w:left="0"/>
        <w:jc w:val="both"/>
      </w:pPr>
      <w:r>
        <w:rPr>
          <w:rFonts w:ascii="Times New Roman"/>
          <w:b w:val="false"/>
          <w:i w:val="false"/>
          <w:color w:val="000000"/>
          <w:sz w:val="28"/>
        </w:rPr>
        <w:t>
      1) көрсетілетін қызметті берушінің кеңсесі қызметкері;</w:t>
      </w:r>
    </w:p>
    <w:bookmarkEnd w:id="38"/>
    <w:bookmarkStart w:name="z42" w:id="39"/>
    <w:p>
      <w:pPr>
        <w:spacing w:after="0"/>
        <w:ind w:left="0"/>
        <w:jc w:val="both"/>
      </w:pPr>
      <w:r>
        <w:rPr>
          <w:rFonts w:ascii="Times New Roman"/>
          <w:b w:val="false"/>
          <w:i w:val="false"/>
          <w:color w:val="000000"/>
          <w:sz w:val="28"/>
        </w:rPr>
        <w:t>
      2) көрсетілетін қызметті берушінің басшысы;</w:t>
      </w:r>
    </w:p>
    <w:bookmarkEnd w:id="39"/>
    <w:bookmarkStart w:name="z43" w:id="40"/>
    <w:p>
      <w:pPr>
        <w:spacing w:after="0"/>
        <w:ind w:left="0"/>
        <w:jc w:val="both"/>
      </w:pPr>
      <w:r>
        <w:rPr>
          <w:rFonts w:ascii="Times New Roman"/>
          <w:b w:val="false"/>
          <w:i w:val="false"/>
          <w:color w:val="000000"/>
          <w:sz w:val="28"/>
        </w:rPr>
        <w:t>
      3) көрсетілетін қызметті берушінің орындаушысы.</w:t>
      </w:r>
    </w:p>
    <w:bookmarkEnd w:id="40"/>
    <w:bookmarkStart w:name="z44" w:id="41"/>
    <w:p>
      <w:pPr>
        <w:spacing w:after="0"/>
        <w:ind w:left="0"/>
        <w:jc w:val="both"/>
      </w:pPr>
      <w:r>
        <w:rPr>
          <w:rFonts w:ascii="Times New Roman"/>
          <w:b w:val="false"/>
          <w:i w:val="false"/>
          <w:color w:val="000000"/>
          <w:sz w:val="28"/>
        </w:rPr>
        <w:t>
      8. Мемлекеттік қызмет көрсету үшін қажетті рәсімдердің (іс-қимылдардың) сипаттамасы:</w:t>
      </w:r>
    </w:p>
    <w:bookmarkEnd w:id="41"/>
    <w:bookmarkStart w:name="z45" w:id="42"/>
    <w:p>
      <w:pPr>
        <w:spacing w:after="0"/>
        <w:ind w:left="0"/>
        <w:jc w:val="both"/>
      </w:pPr>
      <w:r>
        <w:rPr>
          <w:rFonts w:ascii="Times New Roman"/>
          <w:b w:val="false"/>
          <w:i w:val="false"/>
          <w:color w:val="000000"/>
          <w:sz w:val="28"/>
        </w:rPr>
        <w:t xml:space="preserve">
      1) көрсетілетін қызметті берушінің кеңсесі қызметкері көрсетілетін қызметті алушының құжаттар топтамасын қабылдайды және тіркеуді жүзеге асырады. 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Орындалу ұзақтығы – 20 (жиырма) минут;</w:t>
      </w:r>
    </w:p>
    <w:bookmarkEnd w:id="42"/>
    <w:bookmarkStart w:name="z46" w:id="43"/>
    <w:p>
      <w:pPr>
        <w:spacing w:after="0"/>
        <w:ind w:left="0"/>
        <w:jc w:val="both"/>
      </w:pPr>
      <w:r>
        <w:rPr>
          <w:rFonts w:ascii="Times New Roman"/>
          <w:b w:val="false"/>
          <w:i w:val="false"/>
          <w:color w:val="000000"/>
          <w:sz w:val="28"/>
        </w:rPr>
        <w:t>
      2) көрсетілетін қызметті берушінің басшысы құжаттар топтамасын қарайды және оларды көрсетілетін қызметті берушінің орындаушысына орындау үшін тапсырады. Орындалу ұзақтығы – 20 (жиырма) минут;</w:t>
      </w:r>
    </w:p>
    <w:bookmarkEnd w:id="43"/>
    <w:bookmarkStart w:name="z47" w:id="44"/>
    <w:p>
      <w:pPr>
        <w:spacing w:after="0"/>
        <w:ind w:left="0"/>
        <w:jc w:val="both"/>
      </w:pPr>
      <w:r>
        <w:rPr>
          <w:rFonts w:ascii="Times New Roman"/>
          <w:b w:val="false"/>
          <w:i w:val="false"/>
          <w:color w:val="000000"/>
          <w:sz w:val="28"/>
        </w:rPr>
        <w:t>
      3) көрсетілетін қызметті берушінің орындаушысы көрсетілетін қызметті алушының құжаттарын қарап, білім алушыға академиялық демалыс беру туралы бұйрықты немесе мемлекеттік қызметті көрсетуден бас тарту туралы дәлелді жауапты әзірлейді және көрсетілетін қызметті берушінің басшысына ұсынады. Орындалу ұзақтығы – 1 (бір) жұмыс күні;</w:t>
      </w:r>
    </w:p>
    <w:bookmarkEnd w:id="44"/>
    <w:bookmarkStart w:name="z48" w:id="45"/>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немесе мемлекеттік қызмет көрсетуден бас тарту дәлелді жауапқа қол қояды және көрсетілетін қызметті берушінің кеңсесі қызметкеріне тапсырады. Орындалу ұзақтығы – 20 (жиырма) минут;</w:t>
      </w:r>
    </w:p>
    <w:bookmarkEnd w:id="45"/>
    <w:bookmarkStart w:name="z49" w:id="46"/>
    <w:p>
      <w:pPr>
        <w:spacing w:after="0"/>
        <w:ind w:left="0"/>
        <w:jc w:val="both"/>
      </w:pPr>
      <w:r>
        <w:rPr>
          <w:rFonts w:ascii="Times New Roman"/>
          <w:b w:val="false"/>
          <w:i w:val="false"/>
          <w:color w:val="000000"/>
          <w:sz w:val="28"/>
        </w:rPr>
        <w:t>
      5) көрсетілетін қызметті берушінің кеңсесі қызметкері мемлекеттік қызмет көрсету нәтижесін тіркейді және оны көрсетілетін қызметті алушыға немесе Мемлекеттік корпорация қызметкеріне береді. Орындалу ұзақтығы – 15 (он бес) минут.</w:t>
      </w:r>
    </w:p>
    <w:bookmarkEnd w:id="46"/>
    <w:bookmarkStart w:name="z50" w:id="47"/>
    <w:p>
      <w:pPr>
        <w:spacing w:after="0"/>
        <w:ind w:left="0"/>
        <w:jc w:val="left"/>
      </w:pPr>
      <w:r>
        <w:rPr>
          <w:rFonts w:ascii="Times New Roman"/>
          <w:b/>
          <w:i w:val="false"/>
          <w:color w:val="000000"/>
        </w:rPr>
        <w:t xml:space="preserve"> 4. Мемлекеттік корпорациямен өзара іс-қимыл тәртібін, сондай-ақ мемлекеттік қызмет көрсету процесінде ақпараттық жүйелерді пайдалану тәртібін сипаттау</w:t>
      </w:r>
    </w:p>
    <w:bookmarkEnd w:id="47"/>
    <w:bookmarkStart w:name="z51" w:id="48"/>
    <w:p>
      <w:pPr>
        <w:spacing w:after="0"/>
        <w:ind w:left="0"/>
        <w:jc w:val="both"/>
      </w:pPr>
      <w:r>
        <w:rPr>
          <w:rFonts w:ascii="Times New Roman"/>
          <w:b w:val="false"/>
          <w:i w:val="false"/>
          <w:color w:val="000000"/>
          <w:sz w:val="28"/>
        </w:rPr>
        <w:t xml:space="preserve">
      9. Көрсетілетін қызметті алушылар мемлекеттік қызмет алу үшін Мемлекеттік корпорацияға жүгінеді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ұсынады.</w:t>
      </w:r>
    </w:p>
    <w:bookmarkEnd w:id="48"/>
    <w:bookmarkStart w:name="z52" w:id="49"/>
    <w:p>
      <w:pPr>
        <w:spacing w:after="0"/>
        <w:ind w:left="0"/>
        <w:jc w:val="both"/>
      </w:pPr>
      <w:r>
        <w:rPr>
          <w:rFonts w:ascii="Times New Roman"/>
          <w:b w:val="false"/>
          <w:i w:val="false"/>
          <w:color w:val="000000"/>
          <w:sz w:val="28"/>
        </w:rPr>
        <w:t>
      Қабылдау көрсетілетін қызметті алушының тандауы бойынша жеделдетіп қызмет көрсетусіз "электронды" кезек күту тәртібінде жүзеге асырылады, электронды кезекті "электронды үкімет" порталы (бұдан әрі – портал) арқылы брондауға болады.</w:t>
      </w:r>
    </w:p>
    <w:bookmarkEnd w:id="49"/>
    <w:bookmarkStart w:name="z53" w:id="50"/>
    <w:p>
      <w:pPr>
        <w:spacing w:after="0"/>
        <w:ind w:left="0"/>
        <w:jc w:val="both"/>
      </w:pPr>
      <w:r>
        <w:rPr>
          <w:rFonts w:ascii="Times New Roman"/>
          <w:b w:val="false"/>
          <w:i w:val="false"/>
          <w:color w:val="000000"/>
          <w:sz w:val="28"/>
        </w:rPr>
        <w:t>
      Көрсетілетін қызметті алушының сұратуын өңдеу ұзақтығы – 15 (он бес) минут.</w:t>
      </w:r>
    </w:p>
    <w:bookmarkEnd w:id="50"/>
    <w:bookmarkStart w:name="z54" w:id="51"/>
    <w:p>
      <w:pPr>
        <w:spacing w:after="0"/>
        <w:ind w:left="0"/>
        <w:jc w:val="both"/>
      </w:pPr>
      <w:r>
        <w:rPr>
          <w:rFonts w:ascii="Times New Roman"/>
          <w:b w:val="false"/>
          <w:i w:val="false"/>
          <w:color w:val="000000"/>
          <w:sz w:val="28"/>
        </w:rPr>
        <w:t>
      Сұратуды дайындау және көрсетілетін қызметті берушіге жолдау тәртібі:</w:t>
      </w:r>
    </w:p>
    <w:bookmarkEnd w:id="51"/>
    <w:bookmarkStart w:name="z55" w:id="52"/>
    <w:p>
      <w:pPr>
        <w:spacing w:after="0"/>
        <w:ind w:left="0"/>
        <w:jc w:val="both"/>
      </w:pPr>
      <w:r>
        <w:rPr>
          <w:rFonts w:ascii="Times New Roman"/>
          <w:b w:val="false"/>
          <w:i w:val="false"/>
          <w:color w:val="000000"/>
          <w:sz w:val="28"/>
        </w:rPr>
        <w:t>
      1) Мемлекеттік корпорация қызметкері Стандартпен көзделген тізбеге сәйкес құжаттар топтамасын қабылдайды және тиісті құжаттардың қабылданғаны туралы қолхат береді.</w:t>
      </w:r>
    </w:p>
    <w:bookmarkEnd w:id="52"/>
    <w:bookmarkStart w:name="z56" w:id="53"/>
    <w:p>
      <w:pPr>
        <w:spacing w:after="0"/>
        <w:ind w:left="0"/>
        <w:jc w:val="both"/>
      </w:pPr>
      <w:r>
        <w:rPr>
          <w:rFonts w:ascii="Times New Roman"/>
          <w:b w:val="false"/>
          <w:i w:val="false"/>
          <w:color w:val="000000"/>
          <w:sz w:val="28"/>
        </w:rPr>
        <w:t xml:space="preserve">
      Көрсетілетін қызметті алушы Стандартпен көзделген тізбеге сәйкес құжаттар топтамасын толық ұсынбаған жағдайда, Мемлекеттік корпорация қызметкері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қолхат береді;сын</w:t>
      </w:r>
    </w:p>
    <w:bookmarkEnd w:id="53"/>
    <w:bookmarkStart w:name="z57" w:id="54"/>
    <w:p>
      <w:pPr>
        <w:spacing w:after="0"/>
        <w:ind w:left="0"/>
        <w:jc w:val="both"/>
      </w:pPr>
      <w:r>
        <w:rPr>
          <w:rFonts w:ascii="Times New Roman"/>
          <w:b w:val="false"/>
          <w:i w:val="false"/>
          <w:color w:val="000000"/>
          <w:sz w:val="28"/>
        </w:rPr>
        <w:t>
      2) көрсетілетін қызметті алушыдан қабылданған құжаттар Мемлекеттік корпорацияның жинақтау секторына түседі. "Электрондық үкімет" аймақтық шлюзінің автоматтандырылған жұмыс орнында электрондық құжатты тіркеу. Орындалу ұзақтығы – 30 (отыз) секунд;</w:t>
      </w:r>
    </w:p>
    <w:bookmarkEnd w:id="54"/>
    <w:bookmarkStart w:name="z58" w:id="55"/>
    <w:p>
      <w:pPr>
        <w:spacing w:after="0"/>
        <w:ind w:left="0"/>
        <w:jc w:val="both"/>
      </w:pPr>
      <w:r>
        <w:rPr>
          <w:rFonts w:ascii="Times New Roman"/>
          <w:b w:val="false"/>
          <w:i w:val="false"/>
          <w:color w:val="000000"/>
          <w:sz w:val="28"/>
        </w:rPr>
        <w:t>
      3) Мемлекеттік корпорацияның жинақтау секторына түскен құжаттар бағыттар бойынша жинақталады, қолхаттағы штрих-кодты сканерлеу арқылы "Мемлекеттік корпорацияның ықпалдастырылған ақпараттық жүйесі" ақпараттық жүйесінде тіркеледі;</w:t>
      </w:r>
    </w:p>
    <w:bookmarkEnd w:id="55"/>
    <w:bookmarkStart w:name="z59" w:id="56"/>
    <w:p>
      <w:pPr>
        <w:spacing w:after="0"/>
        <w:ind w:left="0"/>
        <w:jc w:val="both"/>
      </w:pPr>
      <w:r>
        <w:rPr>
          <w:rFonts w:ascii="Times New Roman"/>
          <w:b w:val="false"/>
          <w:i w:val="false"/>
          <w:color w:val="000000"/>
          <w:sz w:val="28"/>
        </w:rPr>
        <w:t>
      4) Мемлекеттік корпорацияның жинақтау секторы құжаттарды Мемлекеттік корпорация курьеріне береді. Орындалу ұзақтығы – 1 (бір) минут;</w:t>
      </w:r>
    </w:p>
    <w:bookmarkEnd w:id="56"/>
    <w:bookmarkStart w:name="z60" w:id="57"/>
    <w:p>
      <w:pPr>
        <w:spacing w:after="0"/>
        <w:ind w:left="0"/>
        <w:jc w:val="both"/>
      </w:pPr>
      <w:r>
        <w:rPr>
          <w:rFonts w:ascii="Times New Roman"/>
          <w:b w:val="false"/>
          <w:i w:val="false"/>
          <w:color w:val="000000"/>
          <w:sz w:val="28"/>
        </w:rPr>
        <w:t>
      5) Мемлекеттік корпорацияның курьері құжаттарды көрсетілетін қызметті берушіге беруді жүзеге асырады.</w:t>
      </w:r>
    </w:p>
    <w:bookmarkEnd w:id="57"/>
    <w:bookmarkStart w:name="z61" w:id="58"/>
    <w:p>
      <w:pPr>
        <w:spacing w:after="0"/>
        <w:ind w:left="0"/>
        <w:jc w:val="both"/>
      </w:pPr>
      <w:r>
        <w:rPr>
          <w:rFonts w:ascii="Times New Roman"/>
          <w:b w:val="false"/>
          <w:i w:val="false"/>
          <w:color w:val="000000"/>
          <w:sz w:val="28"/>
        </w:rPr>
        <w:t>
      Көрсетілетін қызметті берушінің сұратуын жолдауға уәкілетті құрылымдық бөлімшелер немесе лауазымды тұлғалар:</w:t>
      </w:r>
    </w:p>
    <w:bookmarkEnd w:id="58"/>
    <w:bookmarkStart w:name="z62" w:id="59"/>
    <w:p>
      <w:pPr>
        <w:spacing w:after="0"/>
        <w:ind w:left="0"/>
        <w:jc w:val="both"/>
      </w:pPr>
      <w:r>
        <w:rPr>
          <w:rFonts w:ascii="Times New Roman"/>
          <w:b w:val="false"/>
          <w:i w:val="false"/>
          <w:color w:val="000000"/>
          <w:sz w:val="28"/>
        </w:rPr>
        <w:t>
      Мемлекеттік корпорация қызметкері.</w:t>
      </w:r>
    </w:p>
    <w:bookmarkEnd w:id="59"/>
    <w:bookmarkStart w:name="z63" w:id="60"/>
    <w:p>
      <w:pPr>
        <w:spacing w:after="0"/>
        <w:ind w:left="0"/>
        <w:jc w:val="both"/>
      </w:pPr>
      <w:r>
        <w:rPr>
          <w:rFonts w:ascii="Times New Roman"/>
          <w:b w:val="false"/>
          <w:i w:val="false"/>
          <w:color w:val="000000"/>
          <w:sz w:val="28"/>
        </w:rPr>
        <w:t>
      10. Мемлекеттік қызмет көрсету нәтижесін Мемлекеттік корпорация арқылы алу процесі:</w:t>
      </w:r>
    </w:p>
    <w:bookmarkEnd w:id="60"/>
    <w:bookmarkStart w:name="z64" w:id="61"/>
    <w:p>
      <w:pPr>
        <w:spacing w:after="0"/>
        <w:ind w:left="0"/>
        <w:jc w:val="both"/>
      </w:pPr>
      <w:r>
        <w:rPr>
          <w:rFonts w:ascii="Times New Roman"/>
          <w:b w:val="false"/>
          <w:i w:val="false"/>
          <w:color w:val="000000"/>
          <w:sz w:val="28"/>
        </w:rPr>
        <w:t>
      Мемлекеттік корпорацияға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bookmarkEnd w:id="61"/>
    <w:bookmarkStart w:name="z65" w:id="62"/>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оларды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корпорациясына жібереді.</w:t>
      </w:r>
    </w:p>
    <w:bookmarkEnd w:id="62"/>
    <w:bookmarkStart w:name="z66" w:id="63"/>
    <w:p>
      <w:pPr>
        <w:spacing w:after="0"/>
        <w:ind w:left="0"/>
        <w:jc w:val="both"/>
      </w:pPr>
      <w:r>
        <w:rPr>
          <w:rFonts w:ascii="Times New Roman"/>
          <w:b w:val="false"/>
          <w:i w:val="false"/>
          <w:color w:val="000000"/>
          <w:sz w:val="28"/>
        </w:rPr>
        <w:t xml:space="preserve">
      11. Мемлекеттік көрсетілетін қызмет процесіндегі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 процестерінің анықтамалығында көрсетілген. Мемлекеттік қызмет көрсету бизнес-процестерінің анықтамалығы "электрондық үкімет" веб-порталына, көрсетілетін қызметті берушінің интернет-ресурсында орналастырылған.</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беру ұйымдарында білім </w:t>
            </w:r>
            <w:r>
              <w:br/>
            </w:r>
            <w:r>
              <w:rPr>
                <w:rFonts w:ascii="Times New Roman"/>
                <w:b w:val="false"/>
                <w:i w:val="false"/>
                <w:color w:val="000000"/>
                <w:sz w:val="20"/>
              </w:rPr>
              <w:t xml:space="preserve">алушыларға академиялық </w:t>
            </w:r>
            <w:r>
              <w:br/>
            </w:r>
            <w:r>
              <w:rPr>
                <w:rFonts w:ascii="Times New Roman"/>
                <w:b w:val="false"/>
                <w:i w:val="false"/>
                <w:color w:val="000000"/>
                <w:sz w:val="20"/>
              </w:rPr>
              <w:t xml:space="preserve">демалыс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қосымша</w:t>
            </w:r>
          </w:p>
        </w:tc>
      </w:tr>
    </w:tbl>
    <w:bookmarkStart w:name="z68" w:id="64"/>
    <w:p>
      <w:pPr>
        <w:spacing w:after="0"/>
        <w:ind w:left="0"/>
        <w:jc w:val="left"/>
      </w:pPr>
      <w:r>
        <w:rPr>
          <w:rFonts w:ascii="Times New Roman"/>
          <w:b/>
          <w:i w:val="false"/>
          <w:color w:val="000000"/>
        </w:rPr>
        <w:t xml:space="preserve"> Мемлекеттік қызмет көрсету бизнес-процестерінің анықтамалығы:</w:t>
      </w:r>
    </w:p>
    <w:bookmarkEnd w:id="64"/>
    <w:bookmarkStart w:name="z69" w:id="65"/>
    <w:p>
      <w:pPr>
        <w:spacing w:after="0"/>
        <w:ind w:left="0"/>
        <w:jc w:val="left"/>
      </w:pPr>
      <w:r>
        <w:rPr>
          <w:rFonts w:ascii="Times New Roman"/>
          <w:b/>
          <w:i w:val="false"/>
          <w:color w:val="000000"/>
        </w:rPr>
        <w:t xml:space="preserve"> 1) мемлекеттік қызмет беруші арқылы мемлекеттік қызмет көрсетуде</w:t>
      </w:r>
    </w:p>
    <w:bookmarkEnd w:id="65"/>
    <w:bookmarkStart w:name="z70"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67"/>
    <w:p>
      <w:pPr>
        <w:spacing w:after="0"/>
        <w:ind w:left="0"/>
        <w:jc w:val="left"/>
      </w:pPr>
      <w:r>
        <w:rPr>
          <w:rFonts w:ascii="Times New Roman"/>
          <w:b/>
          <w:i w:val="false"/>
          <w:color w:val="000000"/>
        </w:rPr>
        <w:t xml:space="preserve"> 2) Мемлекеттік корпорация арқылы мемлекеттік қызмет көрсету кезінде </w:t>
      </w:r>
    </w:p>
    <w:bookmarkEnd w:id="67"/>
    <w:bookmarkStart w:name="z72"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78105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85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9"/>
    <w:p>
      <w:pPr>
        <w:spacing w:after="0"/>
        <w:ind w:left="0"/>
        <w:jc w:val="left"/>
      </w:pPr>
      <w:r>
        <w:rPr>
          <w:rFonts w:ascii="Times New Roman"/>
          <w:b/>
          <w:i w:val="false"/>
          <w:color w:val="000000"/>
        </w:rPr>
        <w:t xml:space="preserve"> Шартты белгілер:</w:t>
      </w:r>
    </w:p>
    <w:bookmarkEnd w:id="69"/>
    <w:bookmarkStart w:name="z74"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