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8b7d4" w14:textId="a38b7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Катонқарағай ауданындағы А.А.Тұмарбаевқа берілетін жер учаскесінің тұсындағы бастаудың су ағысының және Безымяный бұлағының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2018 жылғы 10 шілдедегі № 223 қаулысы. Шығыс Қазақстан облысының Әділет департаментінде 2018 жылғы 2 тамызда № 5666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Катонқарағай ауданындағы А.А. Тұмарбаевқа берілетін жер учаскесінің тұсындағы бастаудың су ағысының және Безымяный бұлағының су қорғау аймақтары мен су қорғау белдеулері;</w:t>
      </w:r>
    </w:p>
    <w:bookmarkEnd w:id="2"/>
    <w:bookmarkStart w:name="z4" w:id="3"/>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Катонқарағай ауданындағы А.А. Тұмарбаевқа берілетін жер учаскесінің тұсындағы бастаудың су ағысының және Безымяный бұлағының су қорғау аймақтары аумағында шаруашылыққа пайдаланудың арнайы режимі және су қорғау белдеулері аумағында шектеулі шаруашылық қызметі режимі белгіленсін.</w:t>
      </w:r>
    </w:p>
    <w:bookmarkEnd w:id="3"/>
    <w:bookmarkStart w:name="z5" w:id="4"/>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(М.Н. Нұрғалиев) бекітілген жобалық құжаттаманы Қазақстан Республикасының заңнамасымен белгіленген құзыретіне сәйкес шаралар қабылдау үшін Катонқарағай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4"/>
    <w:bookmarkStart w:name="z6" w:id="5"/>
    <w:p>
      <w:pPr>
        <w:spacing w:after="0"/>
        <w:ind w:left="0"/>
        <w:jc w:val="both"/>
      </w:pPr>
      <w:r>
        <w:rPr>
          <w:rFonts w:ascii="Times New Roman"/>
          <w:b w:val="false"/>
          <w:i w:val="false"/>
          <w:color w:val="000000"/>
          <w:sz w:val="28"/>
        </w:rPr>
        <w:t>
      3. Облыс әкімінің аппараты, облыстың табиғи ресурстар және табиғат пайдалануды реттеу басқармасы Қазақстан Республикасының заңнамасымен белгіленген тәртіппен:</w:t>
      </w:r>
    </w:p>
    <w:bookmarkEnd w:id="5"/>
    <w:bookmarkStart w:name="z7" w:id="6"/>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6"/>
    <w:bookmarkStart w:name="z8" w:id="7"/>
    <w:p>
      <w:pPr>
        <w:spacing w:after="0"/>
        <w:ind w:left="0"/>
        <w:jc w:val="both"/>
      </w:pPr>
      <w:r>
        <w:rPr>
          <w:rFonts w:ascii="Times New Roman"/>
          <w:b w:val="false"/>
          <w:i w:val="false"/>
          <w:color w:val="000000"/>
          <w:sz w:val="28"/>
        </w:rPr>
        <w:t xml:space="preserve">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7"/>
    <w:bookmarkStart w:name="z9" w:id="8"/>
    <w:p>
      <w:pPr>
        <w:spacing w:after="0"/>
        <w:ind w:left="0"/>
        <w:jc w:val="both"/>
      </w:pPr>
      <w:r>
        <w:rPr>
          <w:rFonts w:ascii="Times New Roman"/>
          <w:b w:val="false"/>
          <w:i w:val="false"/>
          <w:color w:val="000000"/>
          <w:sz w:val="28"/>
        </w:rPr>
        <w:t xml:space="preserve">
      3)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0" w:id="9"/>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1"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2" w:id="11"/>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w:t>
            </w:r>
            <w:r>
              <w:br/>
            </w:r>
            <w:r>
              <w:rPr>
                <w:rFonts w:ascii="Times New Roman"/>
                <w:b w:val="false"/>
                <w:i/>
                <w:color w:val="000000"/>
                <w:sz w:val="20"/>
              </w:rPr>
              <w:t xml:space="preserve">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13" w:id="12"/>
    <w:p>
      <w:pPr>
        <w:spacing w:after="0"/>
        <w:ind w:left="0"/>
        <w:jc w:val="both"/>
      </w:pPr>
      <w:r>
        <w:rPr>
          <w:rFonts w:ascii="Times New Roman"/>
          <w:b w:val="false"/>
          <w:i w:val="false"/>
          <w:color w:val="000000"/>
          <w:sz w:val="28"/>
        </w:rPr>
        <w:t>
      "КЕЛІСІЛДІ"</w:t>
      </w:r>
    </w:p>
    <w:bookmarkEnd w:id="12"/>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Ауыл шаруашылығы министрлігі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Су ресурстары комитетінің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Су ресурстарын пайдалануды реттеу</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қорғау жөніндегі Ертіс бассейндік</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инспекциясының басшысы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 Қ. Баймағамбетов</w:t>
            </w:r>
            <w:r>
              <w:rPr>
                <w:rFonts w:ascii="Times New Roman"/>
                <w:b w:val="false"/>
                <w:i w:val="false"/>
                <w:color w:val="000000"/>
                <w:sz w:val="20"/>
              </w:rPr>
              <w:t>
</w:t>
            </w:r>
          </w:p>
        </w:tc>
      </w:tr>
    </w:tbl>
    <w:bookmarkStart w:name="z14" w:id="13"/>
    <w:p>
      <w:pPr>
        <w:spacing w:after="0"/>
        <w:ind w:left="0"/>
        <w:jc w:val="both"/>
      </w:pPr>
      <w:r>
        <w:rPr>
          <w:rFonts w:ascii="Times New Roman"/>
          <w:b w:val="false"/>
          <w:i w:val="false"/>
          <w:color w:val="000000"/>
          <w:sz w:val="28"/>
        </w:rPr>
        <w:t>
      2018 жылғы "11" шілде</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5" w:id="14"/>
    <w:p>
      <w:pPr>
        <w:spacing w:after="0"/>
        <w:ind w:left="0"/>
        <w:jc w:val="both"/>
      </w:pPr>
      <w:r>
        <w:rPr>
          <w:rFonts w:ascii="Times New Roman"/>
          <w:b w:val="false"/>
          <w:i w:val="false"/>
          <w:color w:val="000000"/>
          <w:sz w:val="28"/>
        </w:rPr>
        <w:t>
      "КЕЛІСІЛДІ"</w:t>
      </w:r>
    </w:p>
    <w:bookmarkEnd w:id="14"/>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Қоғамдық денсаулық сақтау комитетінің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Қоғамдық денсаулық сақтау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департаментінің басшысы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 Ғ. Сүлейменов</w:t>
            </w:r>
            <w:r>
              <w:rPr>
                <w:rFonts w:ascii="Times New Roman"/>
                <w:b w:val="false"/>
                <w:i w:val="false"/>
                <w:color w:val="000000"/>
                <w:sz w:val="20"/>
              </w:rPr>
              <w:t>
</w:t>
            </w:r>
          </w:p>
        </w:tc>
      </w:tr>
    </w:tbl>
    <w:bookmarkStart w:name="z16" w:id="15"/>
    <w:p>
      <w:pPr>
        <w:spacing w:after="0"/>
        <w:ind w:left="0"/>
        <w:jc w:val="both"/>
      </w:pPr>
      <w:r>
        <w:rPr>
          <w:rFonts w:ascii="Times New Roman"/>
          <w:b w:val="false"/>
          <w:i w:val="false"/>
          <w:color w:val="000000"/>
          <w:sz w:val="28"/>
        </w:rPr>
        <w:t>
      2018 жылғы "12" шілде</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2018 жылғы "10" шілдедегі </w:t>
            </w:r>
            <w:r>
              <w:br/>
            </w:r>
            <w:r>
              <w:rPr>
                <w:rFonts w:ascii="Times New Roman"/>
                <w:b w:val="false"/>
                <w:i w:val="false"/>
                <w:color w:val="000000"/>
                <w:sz w:val="20"/>
              </w:rPr>
              <w:t xml:space="preserve">№ 223 қаулысына </w:t>
            </w:r>
            <w:r>
              <w:br/>
            </w:r>
            <w:r>
              <w:rPr>
                <w:rFonts w:ascii="Times New Roman"/>
                <w:b w:val="false"/>
                <w:i w:val="false"/>
                <w:color w:val="000000"/>
                <w:sz w:val="20"/>
              </w:rPr>
              <w:t>қосымша</w:t>
            </w:r>
          </w:p>
        </w:tc>
      </w:tr>
    </w:tbl>
    <w:bookmarkStart w:name="z18" w:id="16"/>
    <w:p>
      <w:pPr>
        <w:spacing w:after="0"/>
        <w:ind w:left="0"/>
        <w:jc w:val="left"/>
      </w:pPr>
      <w:r>
        <w:rPr>
          <w:rFonts w:ascii="Times New Roman"/>
          <w:b/>
          <w:i w:val="false"/>
          <w:color w:val="000000"/>
        </w:rPr>
        <w:t xml:space="preserve"> Шығыс Қазақстан облысы Катонқарағай ауданындағы А.А. Тұмарбаевқа берілетін жер учаскесінің тұсындағы бастаудың су ағысының және Безымяный бұлағының су қорғау аймақтары мен су қорғау белдеулері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2177"/>
        <w:gridCol w:w="1670"/>
        <w:gridCol w:w="1924"/>
        <w:gridCol w:w="2177"/>
        <w:gridCol w:w="2178"/>
        <w:gridCol w:w="1417"/>
      </w:tblGrid>
      <w:tr>
        <w:trPr>
          <w:trHeight w:val="30" w:hRule="atLeast"/>
        </w:trPr>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Безымяный бұлағы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7,5</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1,05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Бастау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19" w:id="17"/>
    <w:p>
      <w:pPr>
        <w:spacing w:after="0"/>
        <w:ind w:left="0"/>
        <w:jc w:val="both"/>
      </w:pPr>
      <w:r>
        <w:rPr>
          <w:rFonts w:ascii="Times New Roman"/>
          <w:b w:val="false"/>
          <w:i w:val="false"/>
          <w:color w:val="000000"/>
          <w:sz w:val="28"/>
        </w:rPr>
        <w:t>
      Ескертпе:</w:t>
      </w:r>
    </w:p>
    <w:bookmarkEnd w:id="17"/>
    <w:bookmarkStart w:name="z20" w:id="18"/>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