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8781" w14:textId="d028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 05-079-015 есеп кварталы жер учаскесіндегі "TODINI CENTRAL ASIA" (Тодини Централ Азия) жауапкершілігі шектеулі серіктестігі сұрап отырған Балғабай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10 шілдедегі № 219 қаулысы. Шығыс Қазақстан облысының Әділет департаментінде 2018 жылғы 3 тамызда № 5670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 05-079-015 есеп кварталы жер учаскесіндегі "TODINI CENTRAL ASIA" (Тодини Централ Азия) жауапкершілігі шектеулі серіктестігі сұрап отырған Балғабай өзенінің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 05-079-015 есеп кварталы жер учаскесіндегі "TODINI CENTRAL ASIA" (Тодини Централ Азия) жауапкершілігі шектеулі серіктестігі сұрап отырған Балғабай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"11"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"12" шілде</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219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Ұлан ауданындағы № 05-079-015 есеп кварталы жер учаскесіндегі "TODINI CENTRAL ASIA" (Тодини Централ Азия) жауапкершілігі шектеулі серіктестігі сұрап отырған Балғабай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882"/>
        <w:gridCol w:w="2318"/>
        <w:gridCol w:w="1663"/>
        <w:gridCol w:w="1882"/>
        <w:gridCol w:w="1883"/>
        <w:gridCol w:w="1225"/>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учаске шегіндегі Балғабай өзені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