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7739a" w14:textId="92773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Шығыс Қазақстан облысы әкімдігінің 2016 жылғы 20 сәуірдегі № 118 қаулысына өзгеріс және толықтыру енгізу туралы</w:t>
      </w:r>
    </w:p>
    <w:p>
      <w:pPr>
        <w:spacing w:after="0"/>
        <w:ind w:left="0"/>
        <w:jc w:val="both"/>
      </w:pPr>
      <w:r>
        <w:rPr>
          <w:rFonts w:ascii="Times New Roman"/>
          <w:b w:val="false"/>
          <w:i w:val="false"/>
          <w:color w:val="000000"/>
          <w:sz w:val="28"/>
        </w:rPr>
        <w:t>Шығыс Қазақстан облысы әкімдігінің 2018 жылғы 7 қыркүйектегі № 268 қаулысы. Шығыс Қазақстан облысының Әділет департаментінде 2018 жылғы 28 қыркүйекте № 5678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Кодексiнiң </w:t>
      </w:r>
      <w:r>
        <w:rPr>
          <w:rFonts w:ascii="Times New Roman"/>
          <w:b w:val="false"/>
          <w:i w:val="false"/>
          <w:color w:val="000000"/>
          <w:sz w:val="28"/>
        </w:rPr>
        <w:t>18-бабының</w:t>
      </w:r>
      <w:r>
        <w:rPr>
          <w:rFonts w:ascii="Times New Roman"/>
          <w:b w:val="false"/>
          <w:i w:val="false"/>
          <w:color w:val="000000"/>
          <w:sz w:val="28"/>
        </w:rPr>
        <w:t xml:space="preserve"> 2) тармақшасына, "Қазақстан Республикасындағы жергiлiктi мемлекеттiк басқару және өзiн-өзi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Шығыс Қазақстан облысы әкімдігінің 2016 жылғы 20 сәуірдегі № 118 (Нормативтік құқықтық актілерді мемлекеттік тіркеу тізілімінде тіркелген нөмірі 4550, 2016 жылғы 1 маусымдағы "Әділет" ақпараттық–құқықтық жүйесінде, 2016 жылғы 27 маусымдағы № 68 "Дидар", 2016 жылғы 9 маусымдағы № 68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және толықтыру енгізілсін:</w:t>
      </w:r>
    </w:p>
    <w:bookmarkEnd w:id="2"/>
    <w:bookmarkStart w:name="z9" w:id="3"/>
    <w:p>
      <w:pPr>
        <w:spacing w:after="0"/>
        <w:ind w:left="0"/>
        <w:jc w:val="both"/>
      </w:pPr>
      <w:r>
        <w:rPr>
          <w:rFonts w:ascii="Times New Roman"/>
          <w:b w:val="false"/>
          <w:i w:val="false"/>
          <w:color w:val="000000"/>
          <w:sz w:val="28"/>
        </w:rPr>
        <w:t>
      2 қосымшаның:</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тармағы</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"2. Негізгі персонал: барлық мамандықтағы дәрігерлер, фельдшер, медициналық мейіргер, фармацевт, диеталық мейіргер, барлық мамандықтағы мұғалімдер, тәрбиеші, дефектолог, логопед, арнаулы әлеуметтік қызмет көрсету орталықтарының (ұйымдардың) әдіскері, әлеуметтік жұмыс жөніндегі маман, жұмыспен қамту орталығының (қызметінің) құрылымдық бөлімшесінің маманы,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 әлеуметтік қызмет жөніндегі консультант, иппотерапия жөніндегі нұсқаушы-әдіскер, мәдени ұйымдастырушы, шаштаразшы, емдік денешынықтыру жөніндегі маман, жүзу жөніндегі нұсқаушы, музыкалық жетекші, еңбек терапиясы жөніндегі нұсқаушы, әлеуметтік жұмыс жөніндегі консультант.";</w:t>
      </w:r>
    </w:p>
    <w:bookmarkEnd w:id="4"/>
    <w:bookmarkStart w:name="z12" w:id="5"/>
    <w:p>
      <w:pPr>
        <w:spacing w:after="0"/>
        <w:ind w:left="0"/>
        <w:jc w:val="both"/>
      </w:pPr>
      <w:r>
        <w:rPr>
          <w:rFonts w:ascii="Times New Roman"/>
          <w:b w:val="false"/>
          <w:i w:val="false"/>
          <w:color w:val="000000"/>
          <w:sz w:val="28"/>
        </w:rPr>
        <w:t>
      мынадай мазмұндағы 4 тармақпен толықтырылсын:</w:t>
      </w:r>
    </w:p>
    <w:bookmarkEnd w:id="5"/>
    <w:bookmarkStart w:name="z13" w:id="6"/>
    <w:p>
      <w:pPr>
        <w:spacing w:after="0"/>
        <w:ind w:left="0"/>
        <w:jc w:val="both"/>
      </w:pPr>
      <w:r>
        <w:rPr>
          <w:rFonts w:ascii="Times New Roman"/>
          <w:b w:val="false"/>
          <w:i w:val="false"/>
          <w:color w:val="000000"/>
          <w:sz w:val="28"/>
        </w:rPr>
        <w:t>
      "4. Қосалқы персонал: ассистент.".</w:t>
      </w:r>
    </w:p>
    <w:bookmarkEnd w:id="6"/>
    <w:bookmarkStart w:name="z14" w:id="7"/>
    <w:p>
      <w:pPr>
        <w:spacing w:after="0"/>
        <w:ind w:left="0"/>
        <w:jc w:val="both"/>
      </w:pPr>
      <w:r>
        <w:rPr>
          <w:rFonts w:ascii="Times New Roman"/>
          <w:b w:val="false"/>
          <w:i w:val="false"/>
          <w:color w:val="000000"/>
          <w:sz w:val="28"/>
        </w:rPr>
        <w:t>
      2. Облыс әкімінің аппараты, облыстың жұмыспен қамту және әлеуметтік бағдарламаларды үйлестіру басқармасы Қазақстан Республикасының заңнамасында белгіленген тәртіппен:</w:t>
      </w:r>
    </w:p>
    <w:bookmarkEnd w:id="7"/>
    <w:bookmarkStart w:name="z15" w:id="8"/>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8"/>
    <w:bookmarkStart w:name="z16" w:id="9"/>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9"/>
    <w:bookmarkStart w:name="z17" w:id="10"/>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10"/>
    <w:bookmarkStart w:name="z18" w:id="11"/>
    <w:p>
      <w:pPr>
        <w:spacing w:after="0"/>
        <w:ind w:left="0"/>
        <w:jc w:val="both"/>
      </w:pPr>
      <w:r>
        <w:rPr>
          <w:rFonts w:ascii="Times New Roman"/>
          <w:b w:val="false"/>
          <w:i w:val="false"/>
          <w:color w:val="000000"/>
          <w:sz w:val="28"/>
        </w:rPr>
        <w:t>
      4) осы қаулының ресми жарияланғанынан кейін Шығыс Қазақстан облысы әкімінің интернет-ресурсында орналастырылуын қамтамасыз етсін.</w:t>
      </w:r>
    </w:p>
    <w:bookmarkEnd w:id="11"/>
    <w:bookmarkStart w:name="z19" w:id="12"/>
    <w:p>
      <w:pPr>
        <w:spacing w:after="0"/>
        <w:ind w:left="0"/>
        <w:jc w:val="both"/>
      </w:pPr>
      <w:r>
        <w:rPr>
          <w:rFonts w:ascii="Times New Roman"/>
          <w:b w:val="false"/>
          <w:i w:val="false"/>
          <w:color w:val="000000"/>
          <w:sz w:val="28"/>
        </w:rPr>
        <w:t>
      3. Осы қаулының орындалуын бақылау облыс әкімінің әлеуметтік сала мәселелері жөніндегі орынбасарына жүктелсін.</w:t>
      </w:r>
    </w:p>
    <w:bookmarkEnd w:id="12"/>
    <w:bookmarkStart w:name="z20" w:id="13"/>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және 2018 жылғы 1 қаңтардан бастап туындаған қатынастарға қолданылады.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әкімдігінің 20.11.2018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бастап қолданысқа енгізілетін 1 - тармақтың 2) тармақшасын қоспағанда, осы қаулы 2019 жылғы 1 қаңтардан бастап қолданысқа енгізіледі және ресми жариялауға жатады).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13"/>
        <w:gridCol w:w="4187"/>
      </w:tblGrid>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bookmarkStart w:name="z21" w:id="14"/>
    <w:p>
      <w:pPr>
        <w:spacing w:after="0"/>
        <w:ind w:left="0"/>
        <w:jc w:val="both"/>
      </w:pPr>
      <w:r>
        <w:rPr>
          <w:rFonts w:ascii="Times New Roman"/>
          <w:b w:val="false"/>
          <w:i w:val="false"/>
          <w:color w:val="000000"/>
          <w:sz w:val="28"/>
        </w:rPr>
        <w:t>
      2018 жылғы "___" __________</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