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8e95" w14:textId="d378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2018 жылғы 10 қазандағы № 23/268-VI шешімі. Шығыс Қазақстан облысының Әділет департаментінде 2018 жылғы 25 қазанда № 5685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Нәбиев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23/268-VІ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мәслихатының күші жойылды деп танылған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кейбір санаттарына төленетін әлеуметтік көмектің мөлшері туралы" Шығыс Қазақстан облыстық мәслихатының 2009 жылғы 16 қазандағы № 15/209-IV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2515, 2009 жылғы 18 қарашада "Рудный Алтай", 2009 жылғы 19 қарашада "Дидар" газеттерінде жарияланды).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"Азаматтардың кейбір санаттарына төленетін әлеуметтік көмектің мөлшері туралы" 2009 жылғы 16 қазандағы № 15/209-IV шешімге өзгеріс енгізу туралы" Шығыс Қазақстан облыстық мәслихатының 2011 жылғы 8 желтоқсандағы № 34/403-IV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2561, 2012 жылғы 9 қаңтарда "Дидар", 2012 жылғы 10 қаңтарда "Рудный Алтай" газеттерінде жарияланды).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"Азаматтардың кейбір санаттарына төленетін әлеуметтік көмектің мөлшері туралы" 2009 жылғы 16 қазандағы № 15/209-IV шешімге өзгеріс енгізу туралы" Шығыс Қазақстан облыстық мәслихатының 2012 жылғы 14 қарашадағы № 6/93-V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2730, 2012 жылғы 1 желтоқсанда "Дидар", 2012 жылғы 2 желтоқсанда "Рудный Алтай" газеттерінде жарияланды).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"Азаматтардың кейбір санаттарына төленетін әлеуметтік көмектің мөлшері туралы" 2009 жылғы 16 қазандағы № 15/209-IV шешімге өзгеріс енгізу туралы" Шығыс Қазақстан облыстық мәслихатының 2013 жылғы 17 сәуірдегі № 11/129-V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2941, 2013 жылғы 8 мамырда "Дидар", 2013 жылғы 9 мамырда "Рудный Алтай" газеттерінде жарияланды).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"Азаматтардың кейбір санаттарына төленетін әлеуметтік көмектің мөлшері туралы" Шығыс Қазақстан облыстық мәслихатының 2009 жылғы 16 қазандағы № 15/209-IV шешіміне өзгеріс енгізу туралы" Шығыс Қазақстан облыстық мәслихатының 2014 жылғы 11 сәуірдегі № 19/226-V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3291, 2014 жылғы 20 мамырда "Рудный Алтай", 2014 жылғы 21 мамырда "Дидар" газеттерінде, 2014 жылғы 21 мамырда "Әділет" ақпараттық-құқықтық жүйесінде жарияланды).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"Азаматтардың кейбір санаттарына төленетін әлеуметтік көмектің мөлшері туралы" Шығыс Қазақстан облыстық мәслихатының 2009 жылғы 16 қазандағы № 15/209-IV шешіміне өзгеріс енгізу туралы" Шығыс Қазақстан облыстық мәслихатының 2015 жылғы 17 сәуірдегі № 27/334-V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3934, 2015 жылғы 26 мамырда "Рудный Алтай", 2015 жылғы 27 мамырда "Дидар" газеттерінде, 2015 жылғы 1 маусымда "Әділет" ақпараттық-құқықтық жүйесінде жарияланды).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"Азаматтардың кейбір санаттарына төленетін әлеуметтік көмектің мөлшері туралы" Шығыс Қазақстан облыстық мәслихатының 2009 жылғы 16 қазандағы № 15/209-IV шешіміне өзгеріс енгізу туралы" Шығыс Қазақстан облыстық мәслихатының 2016 жылғы 14 шілдедегі № 5/46-VI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4622, 2016 жылғы 9 тамызда "ҚР НҚА электрондық түрдегі эталондық бақылау банкі" ақпараттық жүйесінде, 2016 жылғы 10 тамызда "Әділет" ақпараттық-құқықтық жүйесінде жарияланды).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"Азаматтардың кейбір санаттарына төленетін әлеуметтік көмектің мөлшері туралы" Шығыс Қазақстан облыстық мәслихатының 2009 жылғы 16 қазандағы № 15/209-IV шешіміне өзгеріс енгізу туралы" Шығыс Қазақстан облыстық мәслихатының 2017 жылғы 6 қазандағы № 14/164-VI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5238, 2017 жылғы 25 қазанда ҚР НҚА электрондық түрдегі эталондық бақылау банкінде жарияланды).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