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08bc" w14:textId="16e0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бойынша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2018 жылғы 10 қазандағы № 23/265-VI шешімі. Шығыс Қазақстан облысының Әділет департаментінде 2018 жылғы 30 қазанда № 5687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көлiгi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Шығыс Қазақстан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бойынша әлеуметтік маңызы бар қатынастардың тізбесі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Нәбиев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23/265-VІ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 әлеуметтік маңызы бар қатынастардың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облыстық мәслихатының 04.11.2022 </w:t>
      </w:r>
      <w:r>
        <w:rPr>
          <w:rFonts w:ascii="Times New Roman"/>
          <w:b w:val="false"/>
          <w:i w:val="false"/>
          <w:color w:val="ff0000"/>
          <w:sz w:val="28"/>
        </w:rPr>
        <w:t>№ 20/179-VII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"Защита-Кемежай"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"Рассвет фабрикасы-Әуежай"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"Октябрский кенті-Өскемен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"Племстанция-Су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"Өзен вокзалы-Аблакетка айлағы"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"Октябрский кенті-Гавань"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"Өзен вокзалы-Титан-магний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"Рассвет фабрикасы-Титан-магний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"Щербаков-Алтайская"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"Өзен вокзалы-Опытное поле"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"Теміржол көпірі-Ивушка"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"Кемежай-Әуежай"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"Өскемен вокзалы-Понтон көпірі"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"Өскемен вокзалы-Очистные"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"Кемежай-Загородный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"Южная магистраль-Октябрский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"Өзен вокзалы-Защита"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"Кемежай-Мелькомбинат"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"Су электр станциясы-Понтон көпірі"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"Су электр станциясы-"Колос"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"Заводская-Метталлург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"Заводская-Су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"Кемежай-Титан-магний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"Октябрский кенті-А. Куленов атындағы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"Понтон көпірі-Геологическая"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"Өзен вокзалы-Әуежай"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"Өскемен вокзалы- Жаңа Ахмер"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"Облыстық балалар ауруханасы-Самал"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"Қазмырыш-Металлург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"Кемежай-Ивушка"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"Өскемен вокзалы-Әл-Фараби даңғылы"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"Надежда" бақша қоғамы-Ивушка"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"Октябрский кенті-"Радуга" бақша қоғамы"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"Садовая-Металлург 5"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"Жаңа Ахмер-Ивушка"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"Титан-магний комбинаты-Солнечный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"Октябрский кенті-Есенберлин"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"Октябрский кенті-Тальниковая"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"Өзен вокзалы-Герасимовка ауылы"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"Прапорщиково ауылы-Өскемен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"Кемежай-Ушанов ауылдық округі"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"Облыстық балалар ауруханасы-Самсоновка"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"Кемежай-Подгорное"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"Ахмер кенті-Нұрлы көш"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"Өскемен вокзалы-Металлург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 "Геологическая-Тальниковая"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 "Кожедуб-Рассвет фабрикасы"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 "Өскемен вокзалы-Жастар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 "Ивушка-Әл-Фараби"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 "Өзен вокзалы-23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 Славский атындағы жағалау-облыстық туберкулезге қарсы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 "Ахмер кенті-облыстық балалар ауруханасы"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 "Жастар көшесі-"Технодом" сауда үйі"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 "Жастар көшесі-электр тауарлар"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 "Титанмагний комбинаты-22 шақырым"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"Полярная-Жылу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"Рандеву-Айлақ"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"Рандеву-Таловка (Ливино ауылы)"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"5 шағын аудан-Полярная"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"5 шағын аудан-Риддер металлург кешені"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"Автостанция-4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"Автостанция-Белый луг"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"Автостанция-1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"5 шағын аудан-1 байыту фабрикасының қақпасы"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"Коновалов ауылы-Қазақстан"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"Автостанция-Демалыс үйі"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"Риддер-Бутаково"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"94 квартал-1 байыту фабрикасының қақпасы"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"Глубокое-Саяжайлар"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"Глубокое-Веселовка"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"Автобекет-Өнеркәсіп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"Ескі қала-Батыстық"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"Автобекет-Рабочая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"Өнеркәсіп алаңы-Шағын отбасылық"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"Өнеркәсіп алаңы - 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"Рабочая көшесі- 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"Автобекет-№ 7-мектеп"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"Автобекет-Техникалық қызмет көрсету станциясы"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"Зайсан қаласы бойынша"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"Зайсан-Кеңсай-Шілікті"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"Зайсан-Айнабұлақ-Жамбыл-Дайыр-Қуаныш-Біржан"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"Зайсан-Айнабұлақ-Көгедай-Шалқар-Қаратал-Үлкен Қаратал"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"Зайсан-Айнабұлақ-Жамбыл-Көкжыра"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"Зайсан-Айнабұлақ-Сартерек"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"Зайсан-Кеңсай-Жарсу-Бақасу-Саржыра"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"Зайсан-Қарабұлақ"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"Зайсан-Қайнар"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"Зайсан-Жаңатұрмыс"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"Үлкен Нарын-Көктерек"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"Бураново-Кірпіш зауыты"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"Үлкен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"Катонқарағай-Ақсу"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"Катонқарағай-Өрел"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"Катонқарағай-Берел"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"Күршім-Қалжыр-Марқакөл"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"Күршім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"Ақбұлақ-Күршім"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"Ақбұлақ-Марқакөл"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"Күршім-Қаратоғай"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"Күршім-Ақсуат-Күршім"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"Күршім-Қалжыр-Боран"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1)"Тұғыл-Ақжар"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2)"Қабанбай-Ақмектеп-Қарасу-Ақжар-Қарасу-Ақмектеп-Қабанбай"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"Шемонаиха-Большая 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4)"Шемонаиха-Медведка"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5)"Шемонаиха-Пруггерово-Кенюхово-Горкуново-Сугатовка"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6)"Шемонаиха-Октябьское-Луговое"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1)"Өскемен-Риддер"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2)"Риддер-Өскемен"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3)"Өскемен-Первомайский"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4)"Өскемен-Предгорное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5)"Өскемен-Предгорное Уварова арқылы"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6)"Өскемен-Күршім"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7)"Өскемен-Үлкен Нарын"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8)"Өскемен-Алтай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9)"Өскемен-Қасым Қайсенов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10)"Өскемен-Белоусовка"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11)"Өскемен-Зайсан"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12)"Өскемен-Бобровка"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13)"Өскемен-Әуезов"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14)"Өскемен-Шемонаиха Жоғарғы Үбі арқылы"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15)"Өскемен-Тарханка"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16)"Өскемен-Көгілдір шығанақ-Айна"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17)"Өскемен-Кіші Оба"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18)"Өскемен-Украинка"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19)"Өскемен-Қаракөл"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20)"Өскемен-Белое"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21)"Өскемен-Берел Алтай арқылы"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22)"Өскемен-Отрадное"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23)"Өскемен-Жаңа Канайка"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24)"Өскемен-Самарское"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25)"Өскемен-Тройницкое"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26)"Өскемен-Глубокое"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27)"Өскемен-Алтай"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28)"Өскемен-Асу-Бұлақ"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29)"Өскемен-Октябрск"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30)"Өскемен-Серебрянск"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31)"Өскемен-Жаңа-Азовое"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32)"Өскемен-Шемонаиха Первомайск арқылы"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