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1e50" w14:textId="1c11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Шығыс Қазақстан облысы әкімдігінің 2015 жылғы 2 қазандағы № 260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13 қарашадағы № 328 қаулысы. Шығыс Қазақстан облысының Әділет департаментінде 2018 жылғы 16 қарашада № 5693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Ауыл шаруашылығы министрлігінің кейбір бұйрықтарына өзгерістер енгізу туралы" Қазақстан Республикасы Премьер-Министрінің орынбасары –Қазақстан Республикасы Ауыл шаруашылығы министрінің 2018 жылғы 12 шілдедегі  № 297 (Нормативтік құқықтық актілерді мемлекеттіктіркеу тізілімінде тіркелген нөмірі 17291)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7" w:id="1"/>
    <w:p>
      <w:pPr>
        <w:spacing w:after="0"/>
        <w:ind w:left="0"/>
        <w:jc w:val="both"/>
      </w:pPr>
      <w:r>
        <w:rPr>
          <w:rFonts w:ascii="Times New Roman"/>
          <w:b w:val="false"/>
          <w:i w:val="false"/>
          <w:color w:val="000000"/>
          <w:sz w:val="28"/>
        </w:rPr>
        <w:t xml:space="preserve">
      1.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Шығыс Қазақстан облысы әкімдігінің 2015 жылғы 2 қазандағы № 260 (Нормативтік құқықтық актілерді мемлекеттік тіркеу тізілімінде тіркелген нөмірі 4180, 2015 жылғы 17 қарашада "Әділет" ақпараттық-құқықтық жүйесінде, 2016 жылғы 8 қаңтарда"Дидар", 2016 жылғы 9 қаңтарда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8" w:id="2"/>
    <w:p>
      <w:pPr>
        <w:spacing w:after="0"/>
        <w:ind w:left="0"/>
        <w:jc w:val="both"/>
      </w:pPr>
      <w:r>
        <w:rPr>
          <w:rFonts w:ascii="Times New Roman"/>
          <w:b w:val="false"/>
          <w:i w:val="false"/>
          <w:color w:val="000000"/>
          <w:sz w:val="28"/>
        </w:rPr>
        <w:t xml:space="preserve">
      аталған қаулымен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9" w:id="3"/>
    <w:p>
      <w:pPr>
        <w:spacing w:after="0"/>
        <w:ind w:left="0"/>
        <w:jc w:val="both"/>
      </w:pPr>
      <w:r>
        <w:rPr>
          <w:rFonts w:ascii="Times New Roman"/>
          <w:b w:val="false"/>
          <w:i w:val="false"/>
          <w:color w:val="000000"/>
          <w:sz w:val="28"/>
        </w:rPr>
        <w:t xml:space="preserve">
      2 Облыстың ауыл шаруашылығы басқармасы Қазақстан Республикасының заңнамасында белгіленген тәртіппен: </w:t>
      </w:r>
    </w:p>
    <w:bookmarkEnd w:id="3"/>
    <w:bookmarkStart w:name="z10"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11"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көшірмелерін қағаз және электронды түрде қазақ және орыс тілдерінде ресми жариялауды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12"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таралатын мерзімді баспа басылымдарында ресми жариялауға жолдауды;</w:t>
      </w:r>
    </w:p>
    <w:bookmarkEnd w:id="6"/>
    <w:bookmarkStart w:name="z13" w:id="7"/>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7"/>
    <w:bookmarkStart w:name="z14" w:id="8"/>
    <w:p>
      <w:pPr>
        <w:spacing w:after="0"/>
        <w:ind w:left="0"/>
        <w:jc w:val="both"/>
      </w:pPr>
      <w:r>
        <w:rPr>
          <w:rFonts w:ascii="Times New Roman"/>
          <w:b w:val="false"/>
          <w:i w:val="false"/>
          <w:color w:val="000000"/>
          <w:sz w:val="28"/>
        </w:rPr>
        <w:t xml:space="preserve">
      3. Осы қаулының орындалуын бақылау облыс әкімінің агроөнеркәсіп кешені мәселелері жөніндегі орынбасарына жүктелсін. </w:t>
      </w:r>
    </w:p>
    <w:bookmarkEnd w:id="8"/>
    <w:bookmarkStart w:name="z15" w:id="9"/>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"13" қарашадағы </w:t>
            </w:r>
            <w:r>
              <w:br/>
            </w:r>
            <w:r>
              <w:rPr>
                <w:rFonts w:ascii="Times New Roman"/>
                <w:b w:val="false"/>
                <w:i w:val="false"/>
                <w:color w:val="000000"/>
                <w:sz w:val="20"/>
              </w:rPr>
              <w:t xml:space="preserve">№ 328 қаулысынаи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2015 жылғы 2 қазандағы </w:t>
            </w:r>
            <w:r>
              <w:br/>
            </w:r>
            <w:r>
              <w:rPr>
                <w:rFonts w:ascii="Times New Roman"/>
                <w:b w:val="false"/>
                <w:i w:val="false"/>
                <w:color w:val="000000"/>
                <w:sz w:val="20"/>
              </w:rPr>
              <w:t xml:space="preserve">№ 260 қаулысымен </w:t>
            </w:r>
            <w:r>
              <w:br/>
            </w:r>
            <w:r>
              <w:rPr>
                <w:rFonts w:ascii="Times New Roman"/>
                <w:b w:val="false"/>
                <w:i w:val="false"/>
                <w:color w:val="000000"/>
                <w:sz w:val="20"/>
              </w:rPr>
              <w:t>бекітілді</w:t>
            </w:r>
          </w:p>
        </w:tc>
      </w:tr>
    </w:tbl>
    <w:bookmarkStart w:name="z18" w:id="10"/>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w:t>
      </w:r>
    </w:p>
    <w:bookmarkEnd w:id="10"/>
    <w:bookmarkStart w:name="z19" w:id="11"/>
    <w:p>
      <w:pPr>
        <w:spacing w:after="0"/>
        <w:ind w:left="0"/>
        <w:jc w:val="left"/>
      </w:pPr>
      <w:r>
        <w:rPr>
          <w:rFonts w:ascii="Times New Roman"/>
          <w:b/>
          <w:i w:val="false"/>
          <w:color w:val="000000"/>
        </w:rPr>
        <w:t xml:space="preserve"> 1. Жалпы ережелер</w:t>
      </w:r>
    </w:p>
    <w:bookmarkEnd w:id="11"/>
    <w:bookmarkStart w:name="z20" w:id="12"/>
    <w:p>
      <w:pPr>
        <w:spacing w:after="0"/>
        <w:ind w:left="0"/>
        <w:jc w:val="both"/>
      </w:pPr>
      <w:r>
        <w:rPr>
          <w:rFonts w:ascii="Times New Roman"/>
          <w:b w:val="false"/>
          <w:i w:val="false"/>
          <w:color w:val="000000"/>
          <w:sz w:val="28"/>
        </w:rPr>
        <w:t>
      1.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қызметін(бұдан әрі – мемлекеттік көрсетілетінқызмет) облыстың (облыстың ауыл шаруашылығы басқармасы), аудандардың және облыстық маңызы бар қалалардың жергілікті атқарушы органы  (бұдан әрі– көрсетілетінқызметті беруші) көрсетеді.</w:t>
      </w:r>
    </w:p>
    <w:bookmarkEnd w:id="12"/>
    <w:bookmarkStart w:name="z21" w:id="13"/>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13"/>
    <w:bookmarkStart w:name="z22" w:id="14"/>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w:t>
      </w:r>
    </w:p>
    <w:bookmarkEnd w:id="14"/>
    <w:bookmarkStart w:name="z23" w:id="15"/>
    <w:p>
      <w:pPr>
        <w:spacing w:after="0"/>
        <w:ind w:left="0"/>
        <w:jc w:val="both"/>
      </w:pPr>
      <w:r>
        <w:rPr>
          <w:rFonts w:ascii="Times New Roman"/>
          <w:b w:val="false"/>
          <w:i w:val="false"/>
          <w:color w:val="000000"/>
          <w:sz w:val="28"/>
        </w:rPr>
        <w:t>
      "электрондық үкіметтің" веб-порталы:www.e.gov.kz (бұдан әрі – портал) арқылы жүзеге асырылады.</w:t>
      </w:r>
    </w:p>
    <w:bookmarkEnd w:id="15"/>
    <w:bookmarkStart w:name="z24" w:id="16"/>
    <w:p>
      <w:pPr>
        <w:spacing w:after="0"/>
        <w:ind w:left="0"/>
        <w:jc w:val="both"/>
      </w:pPr>
      <w:r>
        <w:rPr>
          <w:rFonts w:ascii="Times New Roman"/>
          <w:b w:val="false"/>
          <w:i w:val="false"/>
          <w:color w:val="000000"/>
          <w:sz w:val="28"/>
        </w:rPr>
        <w:t>
      2. Мемлекеттік қызметті көрсету нысаны: электрондық немесе қағаз түрінде.</w:t>
      </w:r>
    </w:p>
    <w:bookmarkEnd w:id="16"/>
    <w:bookmarkStart w:name="z25" w:id="17"/>
    <w:p>
      <w:pPr>
        <w:spacing w:after="0"/>
        <w:ind w:left="0"/>
        <w:jc w:val="both"/>
      </w:pPr>
      <w:r>
        <w:rPr>
          <w:rFonts w:ascii="Times New Roman"/>
          <w:b w:val="false"/>
          <w:i w:val="false"/>
          <w:color w:val="000000"/>
          <w:sz w:val="28"/>
        </w:rPr>
        <w:t>
      3. Мемлекеттік қызметті көрсету нәтижесі –тиесілі бюджеттік субсидияларды кейінненкөрсетілетін қызметті алушылардың банктік шоттарына аудару үшін төлемге арналған төлем тапсырмасы бар электрондық файлды қазынашылықтың ақпараттық жүйесіне жүктеу.</w:t>
      </w:r>
    </w:p>
    <w:bookmarkEnd w:id="17"/>
    <w:bookmarkStart w:name="z26" w:id="18"/>
    <w:p>
      <w:pPr>
        <w:spacing w:after="0"/>
        <w:ind w:left="0"/>
        <w:jc w:val="both"/>
      </w:pPr>
      <w:r>
        <w:rPr>
          <w:rFonts w:ascii="Times New Roman"/>
          <w:b w:val="false"/>
          <w:i w:val="false"/>
          <w:color w:val="000000"/>
          <w:sz w:val="28"/>
        </w:rPr>
        <w:t>
      Мемлекеттік қызметті көрсету нәтижесін ұсыну нысаны– электрондықнемесе қағаз түрінде.</w:t>
      </w:r>
    </w:p>
    <w:bookmarkEnd w:id="18"/>
    <w:bookmarkStart w:name="z27" w:id="19"/>
    <w:p>
      <w:pPr>
        <w:spacing w:after="0"/>
        <w:ind w:left="0"/>
        <w:jc w:val="both"/>
      </w:pPr>
      <w:r>
        <w:rPr>
          <w:rFonts w:ascii="Times New Roman"/>
          <w:b w:val="false"/>
          <w:i w:val="false"/>
          <w:color w:val="000000"/>
          <w:sz w:val="28"/>
        </w:rPr>
        <w:t xml:space="preserve">
      Мемлекеттік корпорация арқылы жүгінген кезде көрсетілетін қызметті алушыға Қазақстан Республикасы Ауыл шаруашылығы министрінің </w:t>
      </w:r>
    </w:p>
    <w:bookmarkEnd w:id="19"/>
    <w:p>
      <w:pPr>
        <w:spacing w:after="0"/>
        <w:ind w:left="0"/>
        <w:jc w:val="both"/>
      </w:pPr>
      <w:r>
        <w:rPr>
          <w:rFonts w:ascii="Times New Roman"/>
          <w:b w:val="false"/>
          <w:i w:val="false"/>
          <w:color w:val="000000"/>
          <w:sz w:val="28"/>
        </w:rPr>
        <w:t>
      2015 жылғы 6 мамырдағы № 4-3/423 (Нормативтік құқықтық актілерді мемлекеттік тіркеу тізілімінде тіркелген нөмірі 11705) бұйрығымен бекітілген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көрсетілетін қызмет стандартына (бұдан әрі – Стандарт) 1 және 2-қосымшаларға сәйкес нысандар бойынша көрсетілетін қызметті берушінің уәкілетті адамының қолы қойылған, субсидия тағайындау/тағайындамау туралы шешіммен хабарлама жолданады.</w:t>
      </w:r>
    </w:p>
    <w:bookmarkStart w:name="z30" w:id="20"/>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тағайындау/тағайындамау туралы шешіммен хабарлама жолданады.</w:t>
      </w:r>
    </w:p>
    <w:bookmarkEnd w:id="20"/>
    <w:bookmarkStart w:name="z31" w:id="2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1"/>
    <w:bookmarkStart w:name="z32" w:id="22"/>
    <w:p>
      <w:pPr>
        <w:spacing w:after="0"/>
        <w:ind w:left="0"/>
        <w:jc w:val="both"/>
      </w:pPr>
      <w:r>
        <w:rPr>
          <w:rFonts w:ascii="Times New Roman"/>
          <w:b w:val="false"/>
          <w:i w:val="false"/>
          <w:color w:val="000000"/>
          <w:sz w:val="28"/>
        </w:rPr>
        <w:t>
      4. Көрсетілетін қызметті алушы жүгінген кезде мемлекеттiк қызметті ұсынуға Стандартқа 3-қосымшаға сәйкес белгіленген нысандағы өтінім негіз болып табылады.</w:t>
      </w:r>
    </w:p>
    <w:bookmarkEnd w:id="22"/>
    <w:bookmarkStart w:name="z33" w:id="23"/>
    <w:p>
      <w:pPr>
        <w:spacing w:after="0"/>
        <w:ind w:left="0"/>
        <w:jc w:val="both"/>
      </w:pPr>
      <w:r>
        <w:rPr>
          <w:rFonts w:ascii="Times New Roman"/>
          <w:b w:val="false"/>
          <w:i w:val="false"/>
          <w:color w:val="000000"/>
          <w:sz w:val="28"/>
        </w:rPr>
        <w:t>
      Өтінім субсидиялаудың ақпараттық жүйесінде оған көрсетілетін қызметті алушының ЭЦҚ-сымен қол қою жолымен тіркеледі не Мемлекеттік корпорация қызметкері тіркейді және облыстың ауыл шаруашылығы басқармасының Жеке кабинетінде қолжетімді болады. Басқарманың электрондық мекенжайына қарауға өтінім келіп түскені туралы электрондық хабарлама жіберіледі.</w:t>
      </w:r>
    </w:p>
    <w:bookmarkEnd w:id="23"/>
    <w:bookmarkStart w:name="z34" w:id="24"/>
    <w:p>
      <w:pPr>
        <w:spacing w:after="0"/>
        <w:ind w:left="0"/>
        <w:jc w:val="both"/>
      </w:pPr>
      <w:r>
        <w:rPr>
          <w:rFonts w:ascii="Times New Roman"/>
          <w:b w:val="false"/>
          <w:i w:val="false"/>
          <w:color w:val="000000"/>
          <w:sz w:val="28"/>
        </w:rPr>
        <w:t>
      5. Мемлекеттiк қызмет көрсету процесінің құрамына кіретін әрбір рәсімнің (іс-қимылдың) мазмұны және олардың орындалу ұзақтығы:</w:t>
      </w:r>
    </w:p>
    <w:bookmarkEnd w:id="24"/>
    <w:bookmarkStart w:name="z35" w:id="25"/>
    <w:p>
      <w:pPr>
        <w:spacing w:after="0"/>
        <w:ind w:left="0"/>
        <w:jc w:val="both"/>
      </w:pPr>
      <w:r>
        <w:rPr>
          <w:rFonts w:ascii="Times New Roman"/>
          <w:b w:val="false"/>
          <w:i w:val="false"/>
          <w:color w:val="000000"/>
          <w:sz w:val="28"/>
        </w:rPr>
        <w:t>
      1-іс-қимыл – облыстың ауыл шаруашылығы басқармасының электрондық мекенжайына қарауға өтінім келіп түскені туралы хабарлама түскеннен кейін басқарма ЭЦҚ-ны пайдаланып тиісті хабарламаға қол қою жолымен оның қабылданғанын растайды. Осы хабарлама субсидиялаудың ақпараттық жүйесінде өз бетімен тіркелген жағдайда көрсетілетін қызметті алушының Жеке кабинетінде қолжетімді болады. Орындалу ұзақтығы – өтінімді тіркеген сәттен бастап 1 (бір) жұмыс күнi iшiнде.</w:t>
      </w:r>
    </w:p>
    <w:bookmarkEnd w:id="25"/>
    <w:bookmarkStart w:name="z36" w:id="26"/>
    <w:p>
      <w:pPr>
        <w:spacing w:after="0"/>
        <w:ind w:left="0"/>
        <w:jc w:val="both"/>
      </w:pPr>
      <w:r>
        <w:rPr>
          <w:rFonts w:ascii="Times New Roman"/>
          <w:b w:val="false"/>
          <w:i w:val="false"/>
          <w:color w:val="000000"/>
          <w:sz w:val="28"/>
        </w:rPr>
        <w:t>
      2-іс-қимыл –облыстың ауыл шаруашылығы басқармасы Қаржыландыру жоспарына сәйкес субсидиялаудың ақпараттық жүйесінде "Қазынашылық-Клиент" ақпараттық жүйесіне жүктелетін субсидия төлеуге арналған төлем тапсырмасын қалыптастырады. Орындалу ұзақтығы –облыстың ауыл шаруашылығы басқармасы өтінімді қабылдағанын растағаннан кейін 2 (екі) жұмыс күні ішінде.</w:t>
      </w:r>
    </w:p>
    <w:bookmarkEnd w:id="26"/>
    <w:bookmarkStart w:name="z37" w:id="27"/>
    <w:p>
      <w:pPr>
        <w:spacing w:after="0"/>
        <w:ind w:left="0"/>
        <w:jc w:val="both"/>
      </w:pPr>
      <w:r>
        <w:rPr>
          <w:rFonts w:ascii="Times New Roman"/>
          <w:b w:val="false"/>
          <w:i w:val="false"/>
          <w:color w:val="000000"/>
          <w:sz w:val="28"/>
        </w:rPr>
        <w:t>
      Бұл ретте, тиесілі субсидияларды көрсетілетін қызметті алушылардың ағымдағы шоттарына аударуды облыстың ауыл шаруашылығы басқармасы тиісті жылдың 25 желтоқсанына дейін жүзеге асырады.</w:t>
      </w:r>
    </w:p>
    <w:bookmarkEnd w:id="27"/>
    <w:bookmarkStart w:name="z38" w:id="28"/>
    <w:p>
      <w:pPr>
        <w:spacing w:after="0"/>
        <w:ind w:left="0"/>
        <w:jc w:val="both"/>
      </w:pPr>
      <w:r>
        <w:rPr>
          <w:rFonts w:ascii="Times New Roman"/>
          <w:b w:val="false"/>
          <w:i w:val="false"/>
          <w:color w:val="000000"/>
          <w:sz w:val="28"/>
        </w:rPr>
        <w:t>
      Мемлекеттік қызметті көрсету мерзімі электрондық өтінімді порталға,сондай-ақ Мемлекеттік корпорацияға тапсырған сәттен бастап – 3(үш) жұмыс күні.</w:t>
      </w:r>
    </w:p>
    <w:bookmarkEnd w:id="28"/>
    <w:bookmarkStart w:name="z39" w:id="29"/>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29"/>
    <w:bookmarkStart w:name="z40" w:id="30"/>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электрондық өтінімнің қабылданғаны туралы хабарламаболып табылады, ол 2-іс-қимылды орындауды бастау үшін негіз болады. </w:t>
      </w:r>
    </w:p>
    <w:bookmarkEnd w:id="30"/>
    <w:bookmarkStart w:name="z41" w:id="3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2-іс-қимылдың нәтижесі тиесілі субсидияларды көрсетілетін қызметті алушылардыңбанктік шоттарына келесіде аудару үшін қалыптастырылған төлем тапсырмалары болып табылады.</w:t>
      </w:r>
    </w:p>
    <w:bookmarkEnd w:id="31"/>
    <w:bookmarkStart w:name="z42" w:id="3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2"/>
    <w:bookmarkStart w:name="z43" w:id="3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3"/>
    <w:bookmarkStart w:name="z44" w:id="34"/>
    <w:p>
      <w:pPr>
        <w:spacing w:after="0"/>
        <w:ind w:left="0"/>
        <w:jc w:val="both"/>
      </w:pPr>
      <w:r>
        <w:rPr>
          <w:rFonts w:ascii="Times New Roman"/>
          <w:b w:val="false"/>
          <w:i w:val="false"/>
          <w:color w:val="000000"/>
          <w:sz w:val="28"/>
        </w:rPr>
        <w:t xml:space="preserve">
      1) облыстың ауыл шаруашылығы басқармасы; </w:t>
      </w:r>
    </w:p>
    <w:bookmarkEnd w:id="34"/>
    <w:bookmarkStart w:name="z45" w:id="35"/>
    <w:p>
      <w:pPr>
        <w:spacing w:after="0"/>
        <w:ind w:left="0"/>
        <w:jc w:val="both"/>
      </w:pPr>
      <w:r>
        <w:rPr>
          <w:rFonts w:ascii="Times New Roman"/>
          <w:b w:val="false"/>
          <w:i w:val="false"/>
          <w:color w:val="000000"/>
          <w:sz w:val="28"/>
        </w:rPr>
        <w:t>
      2) аумақтық қазынашылық бөлімшесі.</w:t>
      </w:r>
    </w:p>
    <w:bookmarkEnd w:id="35"/>
    <w:bookmarkStart w:name="z46" w:id="36"/>
    <w:p>
      <w:pPr>
        <w:spacing w:after="0"/>
        <w:ind w:left="0"/>
        <w:jc w:val="both"/>
      </w:pPr>
      <w:r>
        <w:rPr>
          <w:rFonts w:ascii="Times New Roman"/>
          <w:b w:val="false"/>
          <w:i w:val="false"/>
          <w:color w:val="000000"/>
          <w:sz w:val="28"/>
        </w:rPr>
        <w:t>
      8. Мемлекеттік қызметті көрсету үшін қажетті рәсімдерді (іс-қимылдардың) сипаттамасы:</w:t>
      </w:r>
    </w:p>
    <w:bookmarkEnd w:id="36"/>
    <w:bookmarkStart w:name="z47" w:id="37"/>
    <w:p>
      <w:pPr>
        <w:spacing w:after="0"/>
        <w:ind w:left="0"/>
        <w:jc w:val="both"/>
      </w:pPr>
      <w:r>
        <w:rPr>
          <w:rFonts w:ascii="Times New Roman"/>
          <w:b w:val="false"/>
          <w:i w:val="false"/>
          <w:color w:val="000000"/>
          <w:sz w:val="28"/>
        </w:rPr>
        <w:t>
      1-іс-қимыл – облыстың ауыл шаруашылығы басқармасының электрондық мекенжайына қарауға өтінім келіп түскені туралы хабарлама түскеннен кейінбасқарма ЭЦҚ-ны пайдаланып тиісті хабарламаға қол қою жолымен оның қабылданғанын растайды. Осы хабарлама субсидиялаудың ақпараттық жүйесінде өз бетімен тіркелген жағдайда көрсетілетін қызметті алушының Жеке кабинетінде қолжетімді болады. Орындалу ұзақтығы – өтінімді тіркеген сәттен бастап 1 (бір) жұмыс күнi iшiнде;</w:t>
      </w:r>
    </w:p>
    <w:bookmarkEnd w:id="37"/>
    <w:bookmarkStart w:name="z48" w:id="38"/>
    <w:p>
      <w:pPr>
        <w:spacing w:after="0"/>
        <w:ind w:left="0"/>
        <w:jc w:val="both"/>
      </w:pPr>
      <w:r>
        <w:rPr>
          <w:rFonts w:ascii="Times New Roman"/>
          <w:b w:val="false"/>
          <w:i w:val="false"/>
          <w:color w:val="000000"/>
          <w:sz w:val="28"/>
        </w:rPr>
        <w:t>
      2-іс-қимыл – облыстың ауыл шаруашылығы басқармасы Қаржыландыру жоспарына сәйкес субсидиялаудың ақпараттық жүйесінде "Қазынашылық-Клиент" ақпараттық жүйесіне жүктелетін субсидия төлеуге арналған төлем тапсырмасын қалыптастырады. Орындалу ұзақтығы – облыстың ауыл шаруашылығы басқармасы өтінімді қабылдағанын растағаннан кейін 2 (екі) жұмыс күні ішінде.</w:t>
      </w:r>
    </w:p>
    <w:bookmarkEnd w:id="38"/>
    <w:bookmarkStart w:name="z49" w:id="39"/>
    <w:p>
      <w:pPr>
        <w:spacing w:after="0"/>
        <w:ind w:left="0"/>
        <w:jc w:val="left"/>
      </w:pPr>
      <w:r>
        <w:rPr>
          <w:rFonts w:ascii="Times New Roman"/>
          <w:b/>
          <w:i w:val="false"/>
          <w:color w:val="000000"/>
        </w:rPr>
        <w:t xml:space="preserve"> 4. Мемлекеттік корпорациямен және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9"/>
    <w:bookmarkStart w:name="z50" w:id="40"/>
    <w:p>
      <w:pPr>
        <w:spacing w:after="0"/>
        <w:ind w:left="0"/>
        <w:jc w:val="both"/>
      </w:pPr>
      <w:r>
        <w:rPr>
          <w:rFonts w:ascii="Times New Roman"/>
          <w:b w:val="false"/>
          <w:i w:val="false"/>
          <w:color w:val="000000"/>
          <w:sz w:val="28"/>
        </w:rPr>
        <w:t xml:space="preserve">
      9. Құжаттарды Мемлекеттік корпорация арқылы берген кезде өтінімді Мемлекеттік корпорацияның операторы ақпараттық жүйеде қалыптастырады және тіркейді және оның ЭЦҚ-сымен қол қойылады. Кейіннен өтінім ақпараттық өзара іс-қимыл жолымен субсидиялаудың ақпараттық жүйесіне қайта жолданады. Бұл ретте көрсетілетін қызметті алушының жеке есепшоты субсидиялау жүйесінде уақытша ашылады. </w:t>
      </w:r>
    </w:p>
    <w:bookmarkEnd w:id="40"/>
    <w:bookmarkStart w:name="z51" w:id="41"/>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жағдайда Мемлекеттік корпорацияның қызметкері өтінімді қабылдаудан бас тартады және Стандартқа 4-қосымшаға сәйкес нысан бойынша құжаттарды қабылдаудан бас тарту туралы қолхат береді.</w:t>
      </w:r>
    </w:p>
    <w:bookmarkEnd w:id="41"/>
    <w:bookmarkStart w:name="z52" w:id="42"/>
    <w:p>
      <w:pPr>
        <w:spacing w:after="0"/>
        <w:ind w:left="0"/>
        <w:jc w:val="both"/>
      </w:pPr>
      <w:r>
        <w:rPr>
          <w:rFonts w:ascii="Times New Roman"/>
          <w:b w:val="false"/>
          <w:i w:val="false"/>
          <w:color w:val="000000"/>
          <w:sz w:val="28"/>
        </w:rPr>
        <w:t>
      10. Мемлекеттік корпорация арқылы сұрау салу нәтижесін алу процесі: көрсетілетін қызметті алушы мемлекеттік қызмет көрсету нәтижесін алу үшін мемлекеттік қызмет көрсету мерзімі аяқталған соң жүгінеді. Мемлекеттік қызмет көрсету мерзімі – құжаттарды тапсырған сәттен бастап – 3 (үш) жұмыс күні.</w:t>
      </w:r>
    </w:p>
    <w:bookmarkEnd w:id="42"/>
    <w:bookmarkStart w:name="z53" w:id="43"/>
    <w:p>
      <w:pPr>
        <w:spacing w:after="0"/>
        <w:ind w:left="0"/>
        <w:jc w:val="both"/>
      </w:pPr>
      <w:r>
        <w:rPr>
          <w:rFonts w:ascii="Times New Roman"/>
          <w:b w:val="false"/>
          <w:i w:val="false"/>
          <w:color w:val="000000"/>
          <w:sz w:val="28"/>
        </w:rPr>
        <w:t>
      Мемлекеттік корпорацияда көрсетілетін қызметті алушыға ақпараттық жүйелерден хабарламаны басып шығарып беруді оның қызметкері жеке басты куәландыратын құжатты көрсеткен кезде (не оның өкіліне – нотариалды расталған сенімхат бойынша, заңды тұлғаға – өкілеттілігін растайтын құжат бойынша) қолхат негізінде жүзеге асырады.</w:t>
      </w:r>
    </w:p>
    <w:bookmarkEnd w:id="43"/>
    <w:bookmarkStart w:name="z54" w:id="44"/>
    <w:p>
      <w:pPr>
        <w:spacing w:after="0"/>
        <w:ind w:left="0"/>
        <w:jc w:val="both"/>
      </w:pPr>
      <w:r>
        <w:rPr>
          <w:rFonts w:ascii="Times New Roman"/>
          <w:b w:val="false"/>
          <w:i w:val="false"/>
          <w:color w:val="000000"/>
          <w:sz w:val="28"/>
        </w:rPr>
        <w:t>
      11. Портал арқылы мемлекеттік қызмет көрсету кезінде жүгіну және көрсетілетін қызметті алушы мен көрсетілетін қызметті беруші рәсімдерінің (іс-қимылдарының) реттілік тәртібі:</w:t>
      </w:r>
    </w:p>
    <w:bookmarkEnd w:id="44"/>
    <w:bookmarkStart w:name="z55" w:id="45"/>
    <w:p>
      <w:pPr>
        <w:spacing w:after="0"/>
        <w:ind w:left="0"/>
        <w:jc w:val="both"/>
      </w:pPr>
      <w:r>
        <w:rPr>
          <w:rFonts w:ascii="Times New Roman"/>
          <w:b w:val="false"/>
          <w:i w:val="false"/>
          <w:color w:val="000000"/>
          <w:sz w:val="28"/>
        </w:rPr>
        <w:t>
      1) көрсетілетін қызметті алушы порталда тіркеуді жеке сәйкестендіру нөмірінің (бұдан әрі – ЖСН), бизнес-сәйкестендіру нөмірінің (бұдан әрі –БСН), сондай-ақ парольдің көмегімен жүзеге асырады (порталда тіркелмеген көрсетілетін қызметті алушылар үшін жүзеге асырылады);</w:t>
      </w:r>
    </w:p>
    <w:bookmarkEnd w:id="45"/>
    <w:bookmarkStart w:name="z56" w:id="46"/>
    <w:p>
      <w:pPr>
        <w:spacing w:after="0"/>
        <w:ind w:left="0"/>
        <w:jc w:val="both"/>
      </w:pPr>
      <w:r>
        <w:rPr>
          <w:rFonts w:ascii="Times New Roman"/>
          <w:b w:val="false"/>
          <w:i w:val="false"/>
          <w:color w:val="000000"/>
          <w:sz w:val="28"/>
        </w:rPr>
        <w:t>
      2) 1-процесс – қызметті алу үшін көрсетілетін қызметті алушының ЖСН/БСН және парольді порталға енгізу процесі (авторландыру процесі);</w:t>
      </w:r>
    </w:p>
    <w:bookmarkEnd w:id="46"/>
    <w:bookmarkStart w:name="z57" w:id="47"/>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ЖСН/БСН және пароль арқылы порталда тексеру;</w:t>
      </w:r>
    </w:p>
    <w:bookmarkEnd w:id="47"/>
    <w:bookmarkStart w:name="z58" w:id="48"/>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 болуына байланысты порталдың авторландырудан бас тарту туралы хабарлама қалыптастыруы;</w:t>
      </w:r>
    </w:p>
    <w:bookmarkEnd w:id="48"/>
    <w:bookmarkStart w:name="z59" w:id="49"/>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тіркеуі, сондай-ақ көрсетілетін қызметті алушының сұрау салуды куәландыру (қол қою) үшін ЭЦҚ тіркеу куәлігін таңдауы;</w:t>
      </w:r>
    </w:p>
    <w:bookmarkEnd w:id="49"/>
    <w:bookmarkStart w:name="z60" w:id="50"/>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50"/>
    <w:bookmarkStart w:name="z61" w:id="51"/>
    <w:p>
      <w:pPr>
        <w:spacing w:after="0"/>
        <w:ind w:left="0"/>
        <w:jc w:val="both"/>
      </w:pPr>
      <w:r>
        <w:rPr>
          <w:rFonts w:ascii="Times New Roman"/>
          <w:b w:val="false"/>
          <w:i w:val="false"/>
          <w:color w:val="000000"/>
          <w:sz w:val="28"/>
        </w:rPr>
        <w:t>
      7) 4-процесс – көрсетілетін қызметті алушының ЭЦҚ-сының түпнұсқалығы расталмауына байланысты сұратылатын қызметті көрсетуден бас тарту туралы хабарлама қалыптастыру;</w:t>
      </w:r>
    </w:p>
    <w:bookmarkEnd w:id="51"/>
    <w:bookmarkStart w:name="z62" w:id="52"/>
    <w:p>
      <w:pPr>
        <w:spacing w:after="0"/>
        <w:ind w:left="0"/>
        <w:jc w:val="both"/>
      </w:pPr>
      <w:r>
        <w:rPr>
          <w:rFonts w:ascii="Times New Roman"/>
          <w:b w:val="false"/>
          <w:i w:val="false"/>
          <w:color w:val="000000"/>
          <w:sz w:val="28"/>
        </w:rPr>
        <w:t>
      8) 5-процесс – көрсетілетін қызметті берушінің сұрау салуды өңдеуі үшін көрсетілетін қызметті алушының ЭЦҚ-сымен куәландырылған (қол қойылған) электрондық құжатты (көрсетілетін қызметті алушының сұрау салуын) электрондық үкіметтің өңірлік шлюзінің автоматтандырылған жұмыс орнына (бұдан әрі - ЭҮӨШ АЖО) ЭҮШ арқылы жолдау;</w:t>
      </w:r>
    </w:p>
    <w:bookmarkEnd w:id="52"/>
    <w:bookmarkStart w:name="z63" w:id="53"/>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алушының қоса берген құжаттарының сәйкестігін тексеруі;</w:t>
      </w:r>
    </w:p>
    <w:bookmarkEnd w:id="53"/>
    <w:bookmarkStart w:name="z64" w:id="54"/>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сұратылатын қызметті көрсетуден бас тарту туралы хабарлама қалыптастыру;</w:t>
      </w:r>
    </w:p>
    <w:bookmarkEnd w:id="54"/>
    <w:bookmarkStart w:name="z65" w:id="55"/>
    <w:p>
      <w:pPr>
        <w:spacing w:after="0"/>
        <w:ind w:left="0"/>
        <w:jc w:val="both"/>
      </w:pPr>
      <w:r>
        <w:rPr>
          <w:rFonts w:ascii="Times New Roman"/>
          <w:b w:val="false"/>
          <w:i w:val="false"/>
          <w:color w:val="000000"/>
          <w:sz w:val="28"/>
        </w:rPr>
        <w:t>
      11) 7-процесс – көрсетілетін қызметті алушының портал қалыптастырған мемлекеттік қызмет көрсету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55"/>
    <w:bookmarkStart w:name="z66" w:id="56"/>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іс-қимыл диаграммасы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p>
    <w:bookmarkEnd w:id="56"/>
    <w:bookmarkStart w:name="z67" w:id="57"/>
    <w:p>
      <w:pPr>
        <w:spacing w:after="0"/>
        <w:ind w:left="0"/>
        <w:jc w:val="both"/>
      </w:pPr>
      <w:r>
        <w:rPr>
          <w:rFonts w:ascii="Times New Roman"/>
          <w:b w:val="false"/>
          <w:i w:val="false"/>
          <w:color w:val="000000"/>
          <w:sz w:val="28"/>
        </w:rPr>
        <w:t xml:space="preserve">
      12.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дақылдар өндiрудi </w:t>
            </w:r>
            <w:r>
              <w:br/>
            </w:r>
            <w:r>
              <w:rPr>
                <w:rFonts w:ascii="Times New Roman"/>
                <w:b w:val="false"/>
                <w:i w:val="false"/>
                <w:color w:val="000000"/>
                <w:sz w:val="20"/>
              </w:rPr>
              <w:t xml:space="preserve">субсидиялау арқылы өсiмдiк </w:t>
            </w:r>
            <w:r>
              <w:br/>
            </w:r>
            <w:r>
              <w:rPr>
                <w:rFonts w:ascii="Times New Roman"/>
                <w:b w:val="false"/>
                <w:i w:val="false"/>
                <w:color w:val="000000"/>
                <w:sz w:val="20"/>
              </w:rPr>
              <w:t xml:space="preserve">шаруашылығы өнiмiнiң </w:t>
            </w:r>
            <w:r>
              <w:br/>
            </w:r>
            <w:r>
              <w:rPr>
                <w:rFonts w:ascii="Times New Roman"/>
                <w:b w:val="false"/>
                <w:i w:val="false"/>
                <w:color w:val="000000"/>
                <w:sz w:val="20"/>
              </w:rPr>
              <w:t xml:space="preserve">шығымдылығы мен сапасын </w:t>
            </w:r>
            <w:r>
              <w:br/>
            </w:r>
            <w:r>
              <w:rPr>
                <w:rFonts w:ascii="Times New Roman"/>
                <w:b w:val="false"/>
                <w:i w:val="false"/>
                <w:color w:val="000000"/>
                <w:sz w:val="20"/>
              </w:rPr>
              <w:t xml:space="preserve">арттыруды, жанар-жағармай </w:t>
            </w:r>
            <w:r>
              <w:br/>
            </w:r>
            <w:r>
              <w:rPr>
                <w:rFonts w:ascii="Times New Roman"/>
                <w:b w:val="false"/>
                <w:i w:val="false"/>
                <w:color w:val="000000"/>
                <w:sz w:val="20"/>
              </w:rPr>
              <w:t xml:space="preserve">материалдарының және көктемгi </w:t>
            </w:r>
            <w:r>
              <w:br/>
            </w:r>
            <w:r>
              <w:rPr>
                <w:rFonts w:ascii="Times New Roman"/>
                <w:b w:val="false"/>
                <w:i w:val="false"/>
                <w:color w:val="000000"/>
                <w:sz w:val="20"/>
              </w:rPr>
              <w:t xml:space="preserve">егiс пен егiн жинау жұмыстарын </w:t>
            </w:r>
            <w:r>
              <w:br/>
            </w:r>
            <w:r>
              <w:rPr>
                <w:rFonts w:ascii="Times New Roman"/>
                <w:b w:val="false"/>
                <w:i w:val="false"/>
                <w:color w:val="000000"/>
                <w:sz w:val="20"/>
              </w:rPr>
              <w:t xml:space="preserve">жүргiзу үшін қажеттi басқа да </w:t>
            </w:r>
            <w:r>
              <w:br/>
            </w:r>
            <w:r>
              <w:rPr>
                <w:rFonts w:ascii="Times New Roman"/>
                <w:b w:val="false"/>
                <w:i w:val="false"/>
                <w:color w:val="000000"/>
                <w:sz w:val="20"/>
              </w:rPr>
              <w:t xml:space="preserve">тауарлық-материалдық </w:t>
            </w:r>
            <w:r>
              <w:br/>
            </w:r>
            <w:r>
              <w:rPr>
                <w:rFonts w:ascii="Times New Roman"/>
                <w:b w:val="false"/>
                <w:i w:val="false"/>
                <w:color w:val="000000"/>
                <w:sz w:val="20"/>
              </w:rPr>
              <w:t xml:space="preserve">құндылықтардың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69" w:id="58"/>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58"/>
    <w:bookmarkStart w:name="z70"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0"/>
    <w:p>
      <w:pPr>
        <w:spacing w:after="0"/>
        <w:ind w:left="0"/>
        <w:jc w:val="left"/>
      </w:pPr>
      <w:r>
        <w:rPr>
          <w:rFonts w:ascii="Times New Roman"/>
          <w:b/>
          <w:i w:val="false"/>
          <w:color w:val="000000"/>
        </w:rPr>
        <w:t xml:space="preserve"> Шартты белгілер:</w:t>
      </w:r>
    </w:p>
    <w:bookmarkEnd w:id="60"/>
    <w:bookmarkStart w:name="z7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6073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07300" cy="758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"Басым дақылдар өндiрудi </w:t>
            </w:r>
            <w:r>
              <w:br/>
            </w:r>
            <w:r>
              <w:rPr>
                <w:rFonts w:ascii="Times New Roman"/>
                <w:b w:val="false"/>
                <w:i w:val="false"/>
                <w:color w:val="000000"/>
                <w:sz w:val="20"/>
              </w:rPr>
              <w:t xml:space="preserve">субсидиялау арқылы өсiмдiк </w:t>
            </w:r>
            <w:r>
              <w:br/>
            </w:r>
            <w:r>
              <w:rPr>
                <w:rFonts w:ascii="Times New Roman"/>
                <w:b w:val="false"/>
                <w:i w:val="false"/>
                <w:color w:val="000000"/>
                <w:sz w:val="20"/>
              </w:rPr>
              <w:t xml:space="preserve">шаруашылығы өнiмiнiң </w:t>
            </w:r>
            <w:r>
              <w:br/>
            </w:r>
            <w:r>
              <w:rPr>
                <w:rFonts w:ascii="Times New Roman"/>
                <w:b w:val="false"/>
                <w:i w:val="false"/>
                <w:color w:val="000000"/>
                <w:sz w:val="20"/>
              </w:rPr>
              <w:t xml:space="preserve">шығымдылығы мен сапасын </w:t>
            </w:r>
            <w:r>
              <w:br/>
            </w:r>
            <w:r>
              <w:rPr>
                <w:rFonts w:ascii="Times New Roman"/>
                <w:b w:val="false"/>
                <w:i w:val="false"/>
                <w:color w:val="000000"/>
                <w:sz w:val="20"/>
              </w:rPr>
              <w:t xml:space="preserve">арттыруды, жанар-жағармай </w:t>
            </w:r>
            <w:r>
              <w:br/>
            </w:r>
            <w:r>
              <w:rPr>
                <w:rFonts w:ascii="Times New Roman"/>
                <w:b w:val="false"/>
                <w:i w:val="false"/>
                <w:color w:val="000000"/>
                <w:sz w:val="20"/>
              </w:rPr>
              <w:t xml:space="preserve">материалдарының және көктемгi </w:t>
            </w:r>
            <w:r>
              <w:br/>
            </w:r>
            <w:r>
              <w:rPr>
                <w:rFonts w:ascii="Times New Roman"/>
                <w:b w:val="false"/>
                <w:i w:val="false"/>
                <w:color w:val="000000"/>
                <w:sz w:val="20"/>
              </w:rPr>
              <w:t xml:space="preserve">егiс пен егiн жинау жұмыстарын </w:t>
            </w:r>
            <w:r>
              <w:br/>
            </w:r>
            <w:r>
              <w:rPr>
                <w:rFonts w:ascii="Times New Roman"/>
                <w:b w:val="false"/>
                <w:i w:val="false"/>
                <w:color w:val="000000"/>
                <w:sz w:val="20"/>
              </w:rPr>
              <w:t xml:space="preserve">жүргiзу үшін қажеттi басқа да </w:t>
            </w:r>
            <w:r>
              <w:br/>
            </w:r>
            <w:r>
              <w:rPr>
                <w:rFonts w:ascii="Times New Roman"/>
                <w:b w:val="false"/>
                <w:i w:val="false"/>
                <w:color w:val="000000"/>
                <w:sz w:val="20"/>
              </w:rPr>
              <w:t xml:space="preserve">тауарлық-материалдық </w:t>
            </w:r>
            <w:r>
              <w:br/>
            </w:r>
            <w:r>
              <w:rPr>
                <w:rFonts w:ascii="Times New Roman"/>
                <w:b w:val="false"/>
                <w:i w:val="false"/>
                <w:color w:val="000000"/>
                <w:sz w:val="20"/>
              </w:rPr>
              <w:t xml:space="preserve">құндылықтардың құнын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78" w:id="62"/>
    <w:p>
      <w:pPr>
        <w:spacing w:after="0"/>
        <w:ind w:left="0"/>
        <w:jc w:val="left"/>
      </w:pPr>
      <w:r>
        <w:rPr>
          <w:rFonts w:ascii="Times New Roman"/>
          <w:b/>
          <w:i w:val="false"/>
          <w:color w:val="000000"/>
        </w:rPr>
        <w:t xml:space="preserve"> "Басым дақылдар өндiрудi субсидиялау арқылы өсiмдiк шаруашылығы өнiмiнiң шығымдылығы мен сапасын арттыруды, жанар-жағармай материалдарының және көктемгi егiс пен егiн жинау жұмыстарын жүргiзу үшін қажеттi басқа да тауарлық-материалдық құндылықтардың құнын субсидиялау" мемлекеттік қызметін көрсетудің бизнес-процестерінің анықтамалығы</w:t>
      </w:r>
    </w:p>
    <w:bookmarkEnd w:id="62"/>
    <w:bookmarkStart w:name="z79" w:id="63"/>
    <w:p>
      <w:pPr>
        <w:spacing w:after="0"/>
        <w:ind w:left="0"/>
        <w:jc w:val="left"/>
      </w:pPr>
      <w:r>
        <w:rPr>
          <w:rFonts w:ascii="Times New Roman"/>
          <w:b/>
          <w:i w:val="false"/>
          <w:color w:val="000000"/>
        </w:rPr>
        <w:t xml:space="preserve"> 1. Мемлекеттік корпорация арқылы мемлекеттік қызметті көрсету кезінде</w:t>
      </w:r>
    </w:p>
    <w:bookmarkEnd w:id="63"/>
    <w:bookmarkStart w:name="z80"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65"/>
    <w:p>
      <w:pPr>
        <w:spacing w:after="0"/>
        <w:ind w:left="0"/>
        <w:jc w:val="left"/>
      </w:pPr>
      <w:r>
        <w:rPr>
          <w:rFonts w:ascii="Times New Roman"/>
          <w:b/>
          <w:i w:val="false"/>
          <w:color w:val="000000"/>
        </w:rPr>
        <w:t xml:space="preserve"> Шартты белгілер:</w:t>
      </w:r>
    </w:p>
    <w:bookmarkEnd w:id="65"/>
    <w:bookmarkStart w:name="z82"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6327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327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67"/>
    <w:p>
      <w:pPr>
        <w:spacing w:after="0"/>
        <w:ind w:left="0"/>
        <w:jc w:val="left"/>
      </w:pPr>
      <w:r>
        <w:rPr>
          <w:rFonts w:ascii="Times New Roman"/>
          <w:b/>
          <w:i w:val="false"/>
          <w:color w:val="000000"/>
        </w:rPr>
        <w:t xml:space="preserve"> 2. Портал арқылы мемлекеттік қызметті көрсету кезінде</w:t>
      </w:r>
    </w:p>
    <w:bookmarkEnd w:id="67"/>
    <w:bookmarkStart w:name="z8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69"/>
    <w:p>
      <w:pPr>
        <w:spacing w:after="0"/>
        <w:ind w:left="0"/>
        <w:jc w:val="left"/>
      </w:pPr>
      <w:r>
        <w:rPr>
          <w:rFonts w:ascii="Times New Roman"/>
          <w:b/>
          <w:i w:val="false"/>
          <w:color w:val="000000"/>
        </w:rPr>
        <w:t xml:space="preserve"> Шартты белгілер:</w:t>
      </w:r>
    </w:p>
    <w:bookmarkEnd w:id="69"/>
    <w:bookmarkStart w:name="z8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4422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422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