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eadb5" w14:textId="8aead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облыстық бюджет туралы" Шығыс Қазақстан облыстық мәслихатының 2017 жылғы 13 желтоқсандағы № 16/176-VI шешіміне өзгерістер енгізу туралы</w:t>
      </w:r>
    </w:p>
    <w:p>
      <w:pPr>
        <w:spacing w:after="0"/>
        <w:ind w:left="0"/>
        <w:jc w:val="both"/>
      </w:pPr>
      <w:r>
        <w:rPr>
          <w:rFonts w:ascii="Times New Roman"/>
          <w:b w:val="false"/>
          <w:i w:val="false"/>
          <w:color w:val="000000"/>
          <w:sz w:val="28"/>
        </w:rPr>
        <w:t>Шығыс Қазақстан облыстық мәслихатының 2018 жылғы 15 қарашадағы № 24/275-VI шешімі. Шығыс Қазақстан облысының Әділет департаментінде 2018 жылғы 22 қарашада № 5695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"2018-2020 жылдарға арналған республикалық бюджет туралы" Қазақстан Республикасының Заңын іске асыру туралы" Қазақстан Республикасы Үкіметінің 2017 жылғы 7 желтоқсандағы </w:t>
      </w:r>
      <w:r>
        <w:rPr>
          <w:rFonts w:ascii="Times New Roman"/>
          <w:b w:val="false"/>
          <w:i w:val="false"/>
          <w:color w:val="000000"/>
          <w:sz w:val="28"/>
        </w:rPr>
        <w:t>№ 823</w:t>
      </w:r>
      <w:r>
        <w:rPr>
          <w:rFonts w:ascii="Times New Roman"/>
          <w:b w:val="false"/>
          <w:i w:val="false"/>
          <w:color w:val="000000"/>
          <w:sz w:val="28"/>
        </w:rPr>
        <w:t xml:space="preserve"> қаулысына өзгерістер мен толықтырулар енгізу туралы" Қазақстан Республикасы Үкіметінің 2018 жылғы 2 қарашадағы </w:t>
      </w:r>
      <w:r>
        <w:rPr>
          <w:rFonts w:ascii="Times New Roman"/>
          <w:b w:val="false"/>
          <w:i w:val="false"/>
          <w:color w:val="000000"/>
          <w:sz w:val="28"/>
        </w:rPr>
        <w:t>№ 707</w:t>
      </w:r>
      <w:r>
        <w:rPr>
          <w:rFonts w:ascii="Times New Roman"/>
          <w:b w:val="false"/>
          <w:i w:val="false"/>
          <w:color w:val="000000"/>
          <w:sz w:val="28"/>
        </w:rPr>
        <w:t xml:space="preserve"> қаулысына сәйкес Шығыс Қазақстан облыстық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облыстық бюджет туралы" Шығыс Қазақстан облыстық мәслихатының 2017 жылғы 13 желтоқсандағы № 16/176-VI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тiркелген № 5341, 2017 жылғы 25 желтоқсандағы Қазақстан Республикасының нормативтік құқықтық актілерінің электрондық түрдегі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"1. 2018-2020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2"/>
    <w:bookmarkStart w:name="z5" w:id="3"/>
    <w:p>
      <w:pPr>
        <w:spacing w:after="0"/>
        <w:ind w:left="0"/>
        <w:jc w:val="both"/>
      </w:pPr>
      <w:r>
        <w:rPr>
          <w:rFonts w:ascii="Times New Roman"/>
          <w:b w:val="false"/>
          <w:i w:val="false"/>
          <w:color w:val="000000"/>
          <w:sz w:val="28"/>
        </w:rPr>
        <w:t xml:space="preserve">
      1) кірістер – 244 115 409,2 мың теңге, соның ішінде: </w:t>
      </w:r>
    </w:p>
    <w:bookmarkEnd w:id="3"/>
    <w:bookmarkStart w:name="z6" w:id="4"/>
    <w:p>
      <w:pPr>
        <w:spacing w:after="0"/>
        <w:ind w:left="0"/>
        <w:jc w:val="both"/>
      </w:pPr>
      <w:r>
        <w:rPr>
          <w:rFonts w:ascii="Times New Roman"/>
          <w:b w:val="false"/>
          <w:i w:val="false"/>
          <w:color w:val="000000"/>
          <w:sz w:val="28"/>
        </w:rPr>
        <w:t xml:space="preserve">
      салықтық түсімдер – 32 366 551,5 мың теңге; </w:t>
      </w:r>
    </w:p>
    <w:bookmarkEnd w:id="4"/>
    <w:bookmarkStart w:name="z7" w:id="5"/>
    <w:p>
      <w:pPr>
        <w:spacing w:after="0"/>
        <w:ind w:left="0"/>
        <w:jc w:val="both"/>
      </w:pPr>
      <w:r>
        <w:rPr>
          <w:rFonts w:ascii="Times New Roman"/>
          <w:b w:val="false"/>
          <w:i w:val="false"/>
          <w:color w:val="000000"/>
          <w:sz w:val="28"/>
        </w:rPr>
        <w:t xml:space="preserve">
      салықтық емес түсімдер – 2 096 547,5 мың теңге; </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3 267,8 мың теңге;</w:t>
      </w:r>
    </w:p>
    <w:bookmarkEnd w:id="6"/>
    <w:bookmarkStart w:name="z9" w:id="7"/>
    <w:p>
      <w:pPr>
        <w:spacing w:after="0"/>
        <w:ind w:left="0"/>
        <w:jc w:val="both"/>
      </w:pPr>
      <w:r>
        <w:rPr>
          <w:rFonts w:ascii="Times New Roman"/>
          <w:b w:val="false"/>
          <w:i w:val="false"/>
          <w:color w:val="000000"/>
          <w:sz w:val="28"/>
        </w:rPr>
        <w:t>
      трансферттердің түсімдері – 209 649 042,4 мың теңге;</w:t>
      </w:r>
    </w:p>
    <w:bookmarkEnd w:id="7"/>
    <w:bookmarkStart w:name="z10" w:id="8"/>
    <w:p>
      <w:pPr>
        <w:spacing w:after="0"/>
        <w:ind w:left="0"/>
        <w:jc w:val="both"/>
      </w:pPr>
      <w:r>
        <w:rPr>
          <w:rFonts w:ascii="Times New Roman"/>
          <w:b w:val="false"/>
          <w:i w:val="false"/>
          <w:color w:val="000000"/>
          <w:sz w:val="28"/>
        </w:rPr>
        <w:t xml:space="preserve">
      2) шығындар – 246 469 551,0 мың теңге; </w:t>
      </w:r>
    </w:p>
    <w:bookmarkEnd w:id="8"/>
    <w:bookmarkStart w:name="z11" w:id="9"/>
    <w:p>
      <w:pPr>
        <w:spacing w:after="0"/>
        <w:ind w:left="0"/>
        <w:jc w:val="both"/>
      </w:pPr>
      <w:r>
        <w:rPr>
          <w:rFonts w:ascii="Times New Roman"/>
          <w:b w:val="false"/>
          <w:i w:val="false"/>
          <w:color w:val="000000"/>
          <w:sz w:val="28"/>
        </w:rPr>
        <w:t>
      3) таза бюджеттік кредит беру – 13 079 493,9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17 542 179,5 мың теңге;</w:t>
      </w:r>
    </w:p>
    <w:bookmarkEnd w:id="10"/>
    <w:bookmarkStart w:name="z13" w:id="11"/>
    <w:p>
      <w:pPr>
        <w:spacing w:after="0"/>
        <w:ind w:left="0"/>
        <w:jc w:val="both"/>
      </w:pPr>
      <w:r>
        <w:rPr>
          <w:rFonts w:ascii="Times New Roman"/>
          <w:b w:val="false"/>
          <w:i w:val="false"/>
          <w:color w:val="000000"/>
          <w:sz w:val="28"/>
        </w:rPr>
        <w:t xml:space="preserve">
      бюджеттік кредиттерді өтеу – 4 462 685,6 мың теңге; </w:t>
      </w:r>
    </w:p>
    <w:bookmarkEnd w:id="11"/>
    <w:bookmarkStart w:name="z14" w:id="12"/>
    <w:p>
      <w:pPr>
        <w:spacing w:after="0"/>
        <w:ind w:left="0"/>
        <w:jc w:val="both"/>
      </w:pPr>
      <w:r>
        <w:rPr>
          <w:rFonts w:ascii="Times New Roman"/>
          <w:b w:val="false"/>
          <w:i w:val="false"/>
          <w:color w:val="000000"/>
          <w:sz w:val="28"/>
        </w:rPr>
        <w:t>
      4) қаржы активтерімен жасалатын операциялар бойынша сальдо – 2 050 642,0 мың теңге, соның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2 050 642,0 мың теңге;</w:t>
      </w:r>
    </w:p>
    <w:bookmarkEnd w:id="13"/>
    <w:bookmarkStart w:name="z16" w:id="14"/>
    <w:p>
      <w:pPr>
        <w:spacing w:after="0"/>
        <w:ind w:left="0"/>
        <w:jc w:val="both"/>
      </w:pPr>
      <w:r>
        <w:rPr>
          <w:rFonts w:ascii="Times New Roman"/>
          <w:b w:val="false"/>
          <w:i w:val="false"/>
          <w:color w:val="000000"/>
          <w:sz w:val="28"/>
        </w:rPr>
        <w:t>
      мемлекеттiң қаржы активтерiн сатудан түсетiн түсiмдер – 0,0 теңге;</w:t>
      </w:r>
    </w:p>
    <w:bookmarkEnd w:id="14"/>
    <w:bookmarkStart w:name="z17" w:id="15"/>
    <w:p>
      <w:pPr>
        <w:spacing w:after="0"/>
        <w:ind w:left="0"/>
        <w:jc w:val="both"/>
      </w:pPr>
      <w:r>
        <w:rPr>
          <w:rFonts w:ascii="Times New Roman"/>
          <w:b w:val="false"/>
          <w:i w:val="false"/>
          <w:color w:val="000000"/>
          <w:sz w:val="28"/>
        </w:rPr>
        <w:t xml:space="preserve">
      5) бюджет тапшылығы (профициті) – -17 484 277,7 мың теңге; </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17 484 277,7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0" w:id="17"/>
    <w:p>
      <w:pPr>
        <w:spacing w:after="0"/>
        <w:ind w:left="0"/>
        <w:jc w:val="both"/>
      </w:pPr>
      <w:r>
        <w:rPr>
          <w:rFonts w:ascii="Times New Roman"/>
          <w:b w:val="false"/>
          <w:i w:val="false"/>
          <w:color w:val="000000"/>
          <w:sz w:val="28"/>
        </w:rPr>
        <w:t>
      "3. Аудандар (облыстық маңызы бар қалалар) бюджеттеріне 2018 жылға арналған әлеуметтік салық, төлем көзінен салық салынатын табыстардан ұсталатын жеке табыс салығы бойынша кірістерді бөлу нормативтері:</w:t>
      </w:r>
    </w:p>
    <w:bookmarkEnd w:id="17"/>
    <w:tbl>
      <w:tblPr>
        <w:tblW w:w="0" w:type="auto"/>
        <w:tblCellSpacing w:w="0" w:type="auto"/>
        <w:tblBorders>
          <w:top w:val="none"/>
          <w:left w:val="none"/>
          <w:bottom w:val="none"/>
          <w:right w:val="none"/>
          <w:insideH w:val="none"/>
          <w:insideV w:val="none"/>
        </w:tblBorders>
      </w:tblPr>
      <w:tblGrid>
        <w:gridCol w:w="2289"/>
        <w:gridCol w:w="10011"/>
      </w:tblGrid>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пайыз</w:t>
            </w:r>
          </w:p>
        </w:tc>
      </w:tr>
      <w:tr>
        <w:trPr>
          <w:trHeight w:val="30" w:hRule="atLeast"/>
        </w:trPr>
        <w:tc>
          <w:tcPr>
            <w:tcW w:w="2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ауданына</w:t>
            </w:r>
          </w:p>
        </w:tc>
        <w:tc>
          <w:tcPr>
            <w:tcW w:w="100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пайыз;</w:t>
            </w:r>
          </w:p>
        </w:tc>
      </w:tr>
    </w:tbl>
    <w:bookmarkStart w:name="z21" w:id="18"/>
    <w:p>
      <w:pPr>
        <w:spacing w:after="0"/>
        <w:ind w:left="0"/>
        <w:jc w:val="both"/>
      </w:pPr>
      <w:r>
        <w:rPr>
          <w:rFonts w:ascii="Times New Roman"/>
          <w:b w:val="false"/>
          <w:i w:val="false"/>
          <w:color w:val="000000"/>
          <w:sz w:val="28"/>
        </w:rPr>
        <w:t>
      Бесқарағай, Глубокое, Зырян, Тарбағатай, Ұлан аудандарының және Риддер қаласының бюджеттеріне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бойынша кірістерді бөлу нормативтері 2018 жылға 100 пайыз мөлшерінде белгіленсін.";</w:t>
      </w:r>
    </w:p>
    <w:bookmarkEnd w:id="18"/>
    <w:bookmarkStart w:name="z22" w:id="1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мынадай редакцияда жазылсын.</w:t>
      </w:r>
    </w:p>
    <w:bookmarkEnd w:id="19"/>
    <w:bookmarkStart w:name="z23" w:id="20"/>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Ахметова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15 қарашадағы </w:t>
            </w:r>
            <w:r>
              <w:br/>
            </w:r>
            <w:r>
              <w:rPr>
                <w:rFonts w:ascii="Times New Roman"/>
                <w:b w:val="false"/>
                <w:i w:val="false"/>
                <w:color w:val="000000"/>
                <w:sz w:val="20"/>
              </w:rPr>
              <w:t xml:space="preserve">№ 24/275-VI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13 желтоқсандағы </w:t>
            </w:r>
            <w:r>
              <w:br/>
            </w:r>
            <w:r>
              <w:rPr>
                <w:rFonts w:ascii="Times New Roman"/>
                <w:b w:val="false"/>
                <w:i w:val="false"/>
                <w:color w:val="000000"/>
                <w:sz w:val="20"/>
              </w:rPr>
              <w:t xml:space="preserve">№ 16/176-VI </w:t>
            </w:r>
            <w:r>
              <w:br/>
            </w:r>
            <w:r>
              <w:rPr>
                <w:rFonts w:ascii="Times New Roman"/>
                <w:b w:val="false"/>
                <w:i w:val="false"/>
                <w:color w:val="000000"/>
                <w:sz w:val="20"/>
              </w:rPr>
              <w:t>шешіміне 1 қосымша</w:t>
            </w:r>
          </w:p>
        </w:tc>
      </w:tr>
    </w:tbl>
    <w:bookmarkStart w:name="z26" w:id="21"/>
    <w:p>
      <w:pPr>
        <w:spacing w:after="0"/>
        <w:ind w:left="0"/>
        <w:jc w:val="left"/>
      </w:pPr>
      <w:r>
        <w:rPr>
          <w:rFonts w:ascii="Times New Roman"/>
          <w:b/>
          <w:i w:val="false"/>
          <w:color w:val="000000"/>
        </w:rPr>
        <w:t xml:space="preserve"> 2018 жылға арналған облыстық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853"/>
        <w:gridCol w:w="549"/>
        <w:gridCol w:w="853"/>
        <w:gridCol w:w="5746"/>
        <w:gridCol w:w="37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КIРICТЕР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244 115 409,2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32 366 551,5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14 697 841,6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14 697 841,6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14 697 841,6</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12 062 943,7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12 062 943,7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12 062 943,7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5 605 766,2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5 602 226,0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219 734,0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126 140,0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 үшін төленетін төлемақы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5 256 352,0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Қазақстан Республикасына шетелдік жұмыс күшін тартуға рұқсатты бергені және (немесе) ұзартқаны үшін алым</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2 096 547,5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550 179,9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10 348,0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10 348,0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тулғаларға қатысу үлесіне кірістер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124 915,0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124 915,0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408 834,7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29 456,4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379 378,3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849 261,8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849 261,8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қаржыландыратын мемлекеттік мекемелер салатын әкімшілік айыппұлдар, өсімпұлдар, санкциялар, өндіріп алулар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47 145,2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801 796,1</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жұмыстарына сотталғандардың еңбекақысынан ұсталатын түсімдер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697 105,8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697 105,8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қаржыландырылатын мемлекеттік мекемелердің дебиторлық, депоненттік берешегінің түсімі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57 643,7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104 318,5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534 356,9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3 267,8</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209 649 042,4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3 872 958,4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3 872 958,4</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113 848,2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облыстық бюджеттің ысырабын өтеуге арналған трансферттер түсімдері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3 758 444,0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205 776 084,0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205 776 084,0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16 116 638,0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26 501 836,0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163 157 610,0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662"/>
        <w:gridCol w:w="899"/>
        <w:gridCol w:w="899"/>
        <w:gridCol w:w="6269"/>
        <w:gridCol w:w="29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246 469 551,0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2 941 258,6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2 195 909,8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60 145,3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58 257,3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әкiмінің аппараты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1 877 032,0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1 525 248,5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80 223,5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209 619,0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61 941,0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258 732,5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257 944,5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274 219,3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144 032,2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108 764,2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35 268,0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130 187,1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110 326,5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16 870,6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227 164,9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227 164,9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219 078,0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3 606,9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243 964,6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243 964,6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167 927,6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76 037,0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657 418,9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49 165,0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49 165,0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42 911,0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608 253,9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406 224,8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385 944,2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20 280,6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201 794,0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156 108,0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11 978 806,6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11 978 806,6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11 978 806,6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10 451 946,9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1 230 838,7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86 633,0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131 909,0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36 008 345,3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9 144,1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9 144,1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9 144,1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14 243 876,6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8 197 199,0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2 399 309,0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1 781 310,0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71 537,0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155 157,0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251 085,0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3 180 421,0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358 380,0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2 345 235,0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1 934 384,0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410 851,0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3 701 442,6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2 449 134,1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1 233 790,6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18 517,9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10 341 256,8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498 014,0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498 014,0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9 843 242,8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9 843 242,8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2 133 185,0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878 637,0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878 637,0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1 254 548,0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1 254 548,0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218 793,0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218 793,0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218 793,0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9 062 089,8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441 055,0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441 055,0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8 621 034,8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122 020,0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135 233,0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659 030,0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128 465,0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200 974,0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544 936,0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929 814,6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5 900 166,2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12 152 616,4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3 987 201,6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696 260,9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434 263,0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149 424,0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112 573,9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3 290 940,7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3 290 940,7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1 892 082,0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1 892 082,0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1 892 082,0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71 535,1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71 535,1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71 535,1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6 201 797,7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6 201 797,7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175 811,0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140 557,0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48 688,0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85 675,0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5 728 180,7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11 265 395,6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6 624 711,7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5 246 255,3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1 417 222,2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228 417,8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1 796 835,5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482 345,8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338 779,0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741 721,0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240 934,0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1 377 022,0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1 204 769,0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172 253,0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648 147,1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648 147,1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648 147,1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3 992 536,8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3 865 321,6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255 641,1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259 185,0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1 462 124,5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399 780,0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46 150,0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145 967,0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1 257 281,0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116 503,2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98 296,2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34 612 524,9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13 996 734,7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 мұқтажы үшін жер учаскелерін алуға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93 212,0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93 212,0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341 575,5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341 575,5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3 026,6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3 026,6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13 527 895,6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2 841 933,0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10 685 962,6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20 615 790,2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20 615 790,2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150 885,5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2 792 464,9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12 732 594,8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404 737,0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2 283 226,3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2 251 044,7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11 511 323,8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3 016 161,9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3 011 296,7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354 971,8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1 501 770,9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1 154 554,0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5 498 189,9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5 495 389,9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74 398,0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5 215 098,9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161 147,0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1 820 721,2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754 759,2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754 759,2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131 291,0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47 515,0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75 484,0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934 671,0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474 930,0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459 741,0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1 176 250,8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508 010,0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377 251,0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116 159,0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548 678,3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69 395,0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198 576,3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263 898,0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119 562,5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49 028,5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69 586,0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1 402 204,0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1 402 204,0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615 652,0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615 652,0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786 552,0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374 234,7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412 165,3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21 052 078,5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17 639 883,6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17 152 508,0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137 302,0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800 584,0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43 402,0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151 053,0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781 550,0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3 963 345,0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7 637 596,0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1 375 346,0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367 624,0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108 977,0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246 343,6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246 343,6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241 032,0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54 754,0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59 054,0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96 372,0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700 975,5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700 975,5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694 255,5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1 607 888,0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1 607 888,0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1 585 994,0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729 092,4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697 337,6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122 818,0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140 773,9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140 102,0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292 052,7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31 754,8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31 754,8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374 239,0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297 971,1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150 165,5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143 686,6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76 267,9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60 837,9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9 757 897,1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9 757 897,1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9 693 050,1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146 139,7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189 112,0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9 354 544,0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64 847,0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54 366,0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21 962 383,1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16 947 562,4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16 947 562,4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5 329 394,2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2 843 234,2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4 546 823,6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2 440 028,7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1 788 081,7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285 313,7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285 313,7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 тасымалдарды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285 313,7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4 729 507,0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4 729 507,0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109 281,2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436 112,0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3 560 416,8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620 250,0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9 423 926,5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3 132 422,9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2 599 810,0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жеке кәсіпкерлікті қолдау"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кредиттер бойынша пайыздық мөлшерлемені субсидиялау"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2 209 496,0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156 010,0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84 304,0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532 612,9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индустриялық инфрақұрылымды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532 612,9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6 291 503,6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137 098,0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137 098,0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689 327,6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689 327,6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233 873,0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233 873,0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2 400 588,3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2 400 588,3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230 960,3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215 086,3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2 210 138,4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2 202 722,3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7 416,1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389 518,0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389 518,0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43 906,3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43 906,3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43 906,3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26 091,1</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17 815,2</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61 699 465,4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61 699 465,4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61 699 465,4</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56 666 675,0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78 902,8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4 903 015,0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48 864,9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13 079 493,9</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17 542 179,5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686 452,0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686 452,0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686 452,0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686 452,0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10 965 872,5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10 965 872,5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1 794 185,0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1 794 185,0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9 171 687,5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9 171 687,5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4 308 241,0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3 266 629,0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3 266 629,0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3 266 629,0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1 041 612,0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1 041 612,0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1 041 612,0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1 581 614,0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1 581 614,0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1 581 614,0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кіші қалаларда және ауылдық елді мекендерде кәсіпкерлікті дамытуға жәрдемдесуге кредит 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931 614,0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4 462 685,6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4 462 685,6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4 462 685,6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1 995 102,6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2 467 583,0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2 050 642,0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2 050 642,0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2 050 642,0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2 050 642,0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2 050 642,0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2 050 642,0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-17 484 277,7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17 484 277,7</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15 645 771,0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15 645 771,0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8 643 808,0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7 001 963,0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5 747 484,6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5 747 484,6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5 747 484,6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1 329 161,0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4 418 323,6</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7 585 991,3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7 585 991,3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7 585 991,3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