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d1af" w14:textId="20fd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Іздеушілік үшін аумақтарды айқындау туралы</w:t>
      </w:r>
    </w:p>
    <w:p>
      <w:pPr>
        <w:spacing w:after="0"/>
        <w:ind w:left="0"/>
        <w:jc w:val="both"/>
      </w:pPr>
      <w:r>
        <w:rPr>
          <w:rFonts w:ascii="Times New Roman"/>
          <w:b w:val="false"/>
          <w:i w:val="false"/>
          <w:color w:val="000000"/>
          <w:sz w:val="28"/>
        </w:rPr>
        <w:t>Шығыс Қазақстан облысы әкімдігінің 2018 жылғы 26 желтоқсандағы № 392 қаулысы. Шығыс Қазақстан облысының Әділет департаментінде 2018 жылғы 29 желтоқсанда № 5721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2017 жылғы 27 желтоқсандағы Кодексінің </w:t>
      </w:r>
      <w:r>
        <w:rPr>
          <w:rFonts w:ascii="Times New Roman"/>
          <w:b w:val="false"/>
          <w:i w:val="false"/>
          <w:color w:val="000000"/>
          <w:sz w:val="28"/>
        </w:rPr>
        <w:t>264-бабына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іздеушілік үшін аумақтар айқындалсын.</w:t>
      </w:r>
    </w:p>
    <w:bookmarkEnd w:id="1"/>
    <w:bookmarkStart w:name="z5" w:id="2"/>
    <w:p>
      <w:pPr>
        <w:spacing w:after="0"/>
        <w:ind w:left="0"/>
        <w:jc w:val="both"/>
      </w:pPr>
      <w:r>
        <w:rPr>
          <w:rFonts w:ascii="Times New Roman"/>
          <w:b w:val="false"/>
          <w:i w:val="false"/>
          <w:color w:val="000000"/>
          <w:sz w:val="28"/>
        </w:rPr>
        <w:t xml:space="preserve">
      2. Облыстың кәсіпкерлік және индустриялық-инновациялық даму басқармасы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Start w:name="z6"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 индустриализация және инвестиция мәселелері бойынша арнайы орынбасарына жүктелсін.</w:t>
      </w:r>
    </w:p>
    <w:bookmarkEnd w:id="3"/>
    <w:bookmarkStart w:name="z7"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 Инвестициялар</w:t>
            </w:r>
          </w:p>
          <w:p>
            <w:pPr>
              <w:spacing w:after="20"/>
              <w:ind w:left="20"/>
              <w:jc w:val="both"/>
            </w:pPr>
            <w:r>
              <w:rPr>
                <w:rFonts w:ascii="Times New Roman"/>
                <w:b w:val="false"/>
                <w:i/>
                <w:color w:val="000000"/>
                <w:sz w:val="20"/>
              </w:rPr>
              <w:t xml:space="preserve">және даму министрлігі Геология және </w:t>
            </w:r>
          </w:p>
          <w:p>
            <w:pPr>
              <w:spacing w:after="20"/>
              <w:ind w:left="20"/>
              <w:jc w:val="both"/>
            </w:pPr>
            <w:r>
              <w:rPr>
                <w:rFonts w:ascii="Times New Roman"/>
                <w:b w:val="false"/>
                <w:i/>
                <w:color w:val="000000"/>
                <w:sz w:val="20"/>
              </w:rPr>
              <w:t xml:space="preserve">жер қойнауын пайдалану комитетінің </w:t>
            </w:r>
          </w:p>
          <w:p>
            <w:pPr>
              <w:spacing w:after="20"/>
              <w:ind w:left="20"/>
              <w:jc w:val="both"/>
            </w:pPr>
            <w:r>
              <w:rPr>
                <w:rFonts w:ascii="Times New Roman"/>
                <w:b w:val="false"/>
                <w:i/>
                <w:color w:val="000000"/>
                <w:sz w:val="20"/>
              </w:rPr>
              <w:t xml:space="preserve">Шығыс Қазақстан өңіраралық геология </w:t>
            </w:r>
          </w:p>
          <w:p>
            <w:pPr>
              <w:spacing w:after="20"/>
              <w:ind w:left="20"/>
              <w:jc w:val="both"/>
            </w:pPr>
            <w:r>
              <w:rPr>
                <w:rFonts w:ascii="Times New Roman"/>
                <w:b w:val="false"/>
                <w:i/>
                <w:color w:val="000000"/>
                <w:sz w:val="20"/>
              </w:rPr>
              <w:t xml:space="preserve">және жер қойнауын пайдалану </w:t>
            </w:r>
          </w:p>
          <w:p>
            <w:pPr>
              <w:spacing w:after="20"/>
              <w:ind w:left="20"/>
              <w:jc w:val="both"/>
            </w:pPr>
            <w:r>
              <w:rPr>
                <w:rFonts w:ascii="Times New Roman"/>
                <w:b w:val="false"/>
                <w:i/>
                <w:color w:val="000000"/>
                <w:sz w:val="20"/>
              </w:rPr>
              <w:t xml:space="preserve">департаментінің басшысы </w:t>
            </w:r>
          </w:p>
          <w:p>
            <w:pPr>
              <w:spacing w:after="20"/>
              <w:ind w:left="20"/>
              <w:jc w:val="both"/>
            </w:pPr>
            <w:r>
              <w:rPr>
                <w:rFonts w:ascii="Times New Roman"/>
                <w:b w:val="false"/>
                <w:i/>
                <w:color w:val="000000"/>
                <w:sz w:val="20"/>
              </w:rPr>
              <w:t>__________________</w:t>
            </w:r>
          </w:p>
          <w:p>
            <w:pPr>
              <w:spacing w:after="0"/>
              <w:ind w:left="0"/>
              <w:jc w:val="left"/>
            </w:pPr>
          </w:p>
          <w:p>
            <w:pPr>
              <w:spacing w:after="20"/>
              <w:ind w:left="20"/>
              <w:jc w:val="both"/>
            </w:pPr>
            <w:r>
              <w:rPr>
                <w:rFonts w:ascii="Times New Roman"/>
                <w:b/>
                <w:i/>
                <w:color w:val="000000"/>
                <w:sz w:val="20"/>
              </w:rPr>
              <w:t>2018 жылғы 26 желтоқсан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Келеманов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Қазақстан Республикасы Энергетика </w:t>
            </w:r>
          </w:p>
          <w:p>
            <w:pPr>
              <w:spacing w:after="20"/>
              <w:ind w:left="20"/>
              <w:jc w:val="both"/>
            </w:pPr>
            <w:r>
              <w:rPr>
                <w:rFonts w:ascii="Times New Roman"/>
                <w:b w:val="false"/>
                <w:i/>
                <w:color w:val="000000"/>
                <w:sz w:val="20"/>
              </w:rPr>
              <w:t xml:space="preserve">министрлігі Экологиялық реттеу және </w:t>
            </w:r>
          </w:p>
          <w:p>
            <w:pPr>
              <w:spacing w:after="20"/>
              <w:ind w:left="20"/>
              <w:jc w:val="both"/>
            </w:pPr>
            <w:r>
              <w:rPr>
                <w:rFonts w:ascii="Times New Roman"/>
                <w:b w:val="false"/>
                <w:i/>
                <w:color w:val="000000"/>
                <w:sz w:val="20"/>
              </w:rPr>
              <w:t xml:space="preserve">бақылау комитетінің Шығыс Қазақстан </w:t>
            </w:r>
          </w:p>
          <w:p>
            <w:pPr>
              <w:spacing w:after="20"/>
              <w:ind w:left="20"/>
              <w:jc w:val="both"/>
            </w:pPr>
            <w:r>
              <w:rPr>
                <w:rFonts w:ascii="Times New Roman"/>
                <w:b w:val="false"/>
                <w:i/>
                <w:color w:val="000000"/>
                <w:sz w:val="20"/>
              </w:rPr>
              <w:t xml:space="preserve">облысы бойынша Экология департаменті </w:t>
            </w:r>
          </w:p>
          <w:p>
            <w:pPr>
              <w:spacing w:after="20"/>
              <w:ind w:left="20"/>
              <w:jc w:val="both"/>
            </w:pPr>
            <w:r>
              <w:rPr>
                <w:rFonts w:ascii="Times New Roman"/>
                <w:b w:val="false"/>
                <w:i/>
                <w:color w:val="000000"/>
                <w:sz w:val="20"/>
              </w:rPr>
              <w:t xml:space="preserve">басшысының міндетін атқарушы </w:t>
            </w:r>
          </w:p>
          <w:p>
            <w:pPr>
              <w:spacing w:after="20"/>
              <w:ind w:left="20"/>
              <w:jc w:val="both"/>
            </w:pPr>
            <w:r>
              <w:rPr>
                <w:rFonts w:ascii="Times New Roman"/>
                <w:b w:val="false"/>
                <w:i/>
                <w:color w:val="000000"/>
                <w:sz w:val="20"/>
              </w:rPr>
              <w:t>__________________</w:t>
            </w:r>
          </w:p>
          <w:p>
            <w:pPr>
              <w:spacing w:after="20"/>
              <w:ind w:left="20"/>
              <w:jc w:val="both"/>
            </w:pPr>
            <w:r>
              <w:rPr>
                <w:rFonts w:ascii="Times New Roman"/>
                <w:b/>
                <w:i/>
                <w:color w:val="000000"/>
                <w:sz w:val="20"/>
              </w:rPr>
              <w:t>2018 жылғы 26 желтоқсан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Тасбаев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392 қаулысына қосымша</w:t>
            </w:r>
          </w:p>
        </w:tc>
      </w:tr>
    </w:tbl>
    <w:p>
      <w:pPr>
        <w:spacing w:after="0"/>
        <w:ind w:left="0"/>
        <w:jc w:val="left"/>
      </w:pPr>
      <w:r>
        <w:rPr>
          <w:rFonts w:ascii="Times New Roman"/>
          <w:b/>
          <w:i w:val="false"/>
          <w:color w:val="000000"/>
        </w:rPr>
        <w:t xml:space="preserve"> Іздеушілік үшін аумақтар</w:t>
      </w:r>
    </w:p>
    <w:p>
      <w:pPr>
        <w:spacing w:after="0"/>
        <w:ind w:left="0"/>
        <w:jc w:val="both"/>
      </w:pPr>
      <w:r>
        <w:rPr>
          <w:rFonts w:ascii="Times New Roman"/>
          <w:b w:val="false"/>
          <w:i w:val="false"/>
          <w:color w:val="ff0000"/>
          <w:sz w:val="28"/>
        </w:rPr>
        <w:t xml:space="preserve">
      Ескерту. Қосымшаға өзгерістер енгізілді - Шығыс Қазақстан облысы әкімдігінің 29.05.2019 </w:t>
      </w:r>
      <w:r>
        <w:rPr>
          <w:rFonts w:ascii="Times New Roman"/>
          <w:b w:val="false"/>
          <w:i w:val="false"/>
          <w:color w:val="ff0000"/>
          <w:sz w:val="28"/>
        </w:rPr>
        <w:t>№ 179</w:t>
      </w:r>
      <w:r>
        <w:rPr>
          <w:rFonts w:ascii="Times New Roman"/>
          <w:b w:val="false"/>
          <w:i w:val="false"/>
          <w:color w:val="ff0000"/>
          <w:sz w:val="28"/>
        </w:rPr>
        <w:t xml:space="preserve">; 30.03.2020 </w:t>
      </w:r>
      <w:r>
        <w:rPr>
          <w:rFonts w:ascii="Times New Roman"/>
          <w:b w:val="false"/>
          <w:i w:val="false"/>
          <w:color w:val="ff0000"/>
          <w:sz w:val="28"/>
        </w:rPr>
        <w:t>№ 105</w:t>
      </w:r>
      <w:r>
        <w:rPr>
          <w:rFonts w:ascii="Times New Roman"/>
          <w:b w:val="false"/>
          <w:i w:val="false"/>
          <w:color w:val="ff0000"/>
          <w:sz w:val="28"/>
        </w:rPr>
        <w:t xml:space="preserve">; 10.03.2021 </w:t>
      </w:r>
      <w:r>
        <w:rPr>
          <w:rFonts w:ascii="Times New Roman"/>
          <w:b w:val="false"/>
          <w:i w:val="false"/>
          <w:color w:val="ff0000"/>
          <w:sz w:val="28"/>
        </w:rPr>
        <w:t>№ 70</w:t>
      </w:r>
      <w:r>
        <w:rPr>
          <w:rFonts w:ascii="Times New Roman"/>
          <w:b w:val="false"/>
          <w:i w:val="false"/>
          <w:color w:val="ff0000"/>
          <w:sz w:val="28"/>
        </w:rPr>
        <w:t xml:space="preserve">; 04.10.2022 </w:t>
      </w:r>
      <w:r>
        <w:rPr>
          <w:rFonts w:ascii="Times New Roman"/>
          <w:b w:val="false"/>
          <w:i w:val="false"/>
          <w:color w:val="ff0000"/>
          <w:sz w:val="28"/>
        </w:rPr>
        <w:t>№ 238</w:t>
      </w:r>
      <w:r>
        <w:rPr>
          <w:rFonts w:ascii="Times New Roman"/>
          <w:b w:val="false"/>
          <w:i w:val="false"/>
          <w:color w:val="ff0000"/>
          <w:sz w:val="28"/>
        </w:rPr>
        <w:t xml:space="preserve">; 09.12.2022 </w:t>
      </w:r>
      <w:r>
        <w:rPr>
          <w:rFonts w:ascii="Times New Roman"/>
          <w:b w:val="false"/>
          <w:i w:val="false"/>
          <w:color w:val="ff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25.12.2023 </w:t>
      </w:r>
      <w:r>
        <w:rPr>
          <w:rFonts w:ascii="Times New Roman"/>
          <w:b w:val="false"/>
          <w:i w:val="false"/>
          <w:color w:val="ff0000"/>
          <w:sz w:val="28"/>
        </w:rPr>
        <w:t>№ 304</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10100"/>
                    </a:xfrm>
                    <a:prstGeom prst="rect">
                      <a:avLst/>
                    </a:prstGeom>
                  </pic:spPr>
                </pic:pic>
              </a:graphicData>
            </a:graphic>
          </wp:inline>
        </w:drawing>
      </w:r>
    </w:p>
    <w:p>
      <w:pPr>
        <w:spacing w:after="0"/>
        <w:ind w:left="0"/>
        <w:jc w:val="both"/>
      </w:pPr>
      <w:r>
        <w:drawing>
          <wp:inline distT="0" distB="0" distL="0" distR="0">
            <wp:extent cx="78105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91100"/>
                    </a:xfrm>
                    <a:prstGeom prst="rect">
                      <a:avLst/>
                    </a:prstGeom>
                  </pic:spPr>
                </pic:pic>
              </a:graphicData>
            </a:graphic>
          </wp:inline>
        </w:drawing>
      </w:r>
    </w:p>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16500"/>
                    </a:xfrm>
                    <a:prstGeom prst="rect">
                      <a:avLst/>
                    </a:prstGeom>
                  </pic:spPr>
                </pic:pic>
              </a:graphicData>
            </a:graphic>
          </wp:inline>
        </w:drawing>
      </w:r>
    </w:p>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03800"/>
                    </a:xfrm>
                    <a:prstGeom prst="rect">
                      <a:avLst/>
                    </a:prstGeom>
                  </pic:spPr>
                </pic:pic>
              </a:graphicData>
            </a:graphic>
          </wp:inline>
        </w:drawing>
      </w:r>
    </w:p>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16500"/>
                    </a:xfrm>
                    <a:prstGeom prst="rect">
                      <a:avLst/>
                    </a:prstGeom>
                  </pic:spPr>
                </pic:pic>
              </a:graphicData>
            </a:graphic>
          </wp:inline>
        </w:drawing>
      </w:r>
    </w:p>
    <w:p>
      <w:pPr>
        <w:spacing w:after="0"/>
        <w:ind w:left="0"/>
        <w:jc w:val="both"/>
      </w:pPr>
      <w:r>
        <w:drawing>
          <wp:inline distT="0" distB="0" distL="0" distR="0">
            <wp:extent cx="78105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067300"/>
                    </a:xfrm>
                    <a:prstGeom prst="rect">
                      <a:avLst/>
                    </a:prstGeom>
                  </pic:spPr>
                </pic:pic>
              </a:graphicData>
            </a:graphic>
          </wp:inline>
        </w:drawing>
      </w:r>
    </w:p>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965700"/>
                    </a:xfrm>
                    <a:prstGeom prst="rect">
                      <a:avLst/>
                    </a:prstGeom>
                  </pic:spPr>
                </pic:pic>
              </a:graphicData>
            </a:graphic>
          </wp:inline>
        </w:drawing>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927600"/>
                    </a:xfrm>
                    <a:prstGeom prst="rect">
                      <a:avLst/>
                    </a:prstGeom>
                  </pic:spPr>
                </pic:pic>
              </a:graphicData>
            </a:graphic>
          </wp:inline>
        </w:drawing>
      </w:r>
    </w:p>
    <w:p>
      <w:pPr>
        <w:spacing w:after="0"/>
        <w:ind w:left="0"/>
        <w:jc w:val="both"/>
      </w:pPr>
      <w:r>
        <w:drawing>
          <wp:inline distT="0" distB="0" distL="0" distR="0">
            <wp:extent cx="78105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067300"/>
                    </a:xfrm>
                    <a:prstGeom prst="rect">
                      <a:avLst/>
                    </a:prstGeom>
                  </pic:spPr>
                </pic:pic>
              </a:graphicData>
            </a:graphic>
          </wp:inline>
        </w:drawing>
      </w:r>
    </w:p>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940300"/>
                    </a:xfrm>
                    <a:prstGeom prst="rect">
                      <a:avLst/>
                    </a:prstGeom>
                  </pic:spPr>
                </pic:pic>
              </a:graphicData>
            </a:graphic>
          </wp:inline>
        </w:drawing>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851400"/>
                    </a:xfrm>
                    <a:prstGeom prst="rect">
                      <a:avLst/>
                    </a:prstGeom>
                  </pic:spPr>
                </pic:pic>
              </a:graphicData>
            </a:graphic>
          </wp:inline>
        </w:drawing>
      </w:r>
    </w:p>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Олжа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Олжа 2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Шанды-Бұлақ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Слияние грозы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Гроза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Қайрақты-1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Қайрақты-2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Қайрақты-4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Қаршыға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Суық бұлақ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Қайрақты-3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Сухой лог учаскесі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пайдаланудан бос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географиялық координаттары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географиялық координаттары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алаңы (гектар)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Блоктың атауы1' ге 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Шығыстық бағыт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Шығыстық бағыт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Центр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Низ Қарагаш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17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Шамиль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Қаратау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12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Қайрақты Төбе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16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15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Жайлы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Муравьевский ключ 1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10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ауданындағы Қашама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Қайыңды Бұлақ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Төбе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Шолақ Бұлак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9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Үшбиік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Қаратау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ауданындағы 3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Салқын Төбе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Жайлау-8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Жайлау-5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Жайлау-1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Жайлау-9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Жайлау-7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Жайлау-3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Жайлау-4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Жайлау-6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45,9564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Жайлау-2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Бюкүй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ауданындағы Сары Бұлак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ауданындағы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59,9611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Шаңдыбұлақ-5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00,5520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Шаңдыбұлақ-4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54,9702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Қалжыр-2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Шаңдыбұлақ-15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Шаңдыбұлақ-9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55,0929</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Шаңдыбұлақ-2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23,2726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Шаңдыбұлақ-12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22,8773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Шаңдыбұлақ-7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37,3906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Қалжыр-7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Қалжыр-8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Шаңдыбұлақ-6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17,9176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Шаңдыбұлақ-11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19,6222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Шаңдыбұлақ-10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Шаңдыбұлақ-13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54,3275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Қалжыр-1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25,0539</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Шаңдыбұлақ-14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учаске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учаске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ауданындағы Караағаш шашырандысы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ауданындағы Караағаш шашырандысы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ауданындағы Караағаш шашырандысы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ауданындағы Мариновка 2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ауданындағы Кентарлау 2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47,6667</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ауданындағы Верхний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ауданындағы Западный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59,5584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Самар ауданындағы Вертикальный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33,8976</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Катонқарағай ауданындағы Правый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00,8598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ауданындағы Салқынтөбе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ауданындағы Черновая 1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ауданындағы Черновая 2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ауданындағы Черновая 3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ауданындағы Черновая 4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ауданындағы Черновая 5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ауданындағы Черновая 6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ауданындағы Черновая 7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ауданындағы Черновая 8 учаскесі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Сухой лог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ауданындағы Мостовой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26,0412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Қаратөбе 1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32,7780</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Қаратөбе 2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 3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ауданындағы № 4 учаскесі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Қараағаш учаскесі, Күршім ауданында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Ақбұлак 1 учаскесі, Күршім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Малонарымский 1 учаскесі, Катонқарағай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Малонарымский 2 учаскесі, Катонқарағай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Балакалжир 4 учаскесі, Күршім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5 учаскесі, Күршім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 2 учаскесі, Күршім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Битикельды 4 учаскесі, Күршім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Битикельды 2 учаскесі, Күршім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 1 учаскесі, Катонқарағай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учаскесі, Күршім ауданында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ауданындағы учаске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