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38c9" w14:textId="8343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2018 жылғы 22 маусымдағы № 31/3-VI шешімі. Шығыс Қазақстан облысы Әділет департаментінің Өскемен қалалық Әділет басқармасында 2018 жылғы 10 шілдеде № 5-1-191 болып тіркелді. Күші жойылды - Шығыс Қазақстан облысы Өскемен қалалық мәслихатының 2019 жылғы 23 желтоқсандағы № 52/12-VІ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52/12-VI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 Өскемен қалалық маслихаты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қаласының аумағында қызметін жүзеге асыратын барлық салық төлеушілер үшін тіркелген салықтың бірыңғай мөлшерлемелері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"Тіркелген салық ставкалары туралы" Өскемен қалалық мәслихатының 2009 жылғы 18 ақпандағы № 13/3 (Нормативтік құқықтық актілерді мемлекеттік тіркеу тізілімінде 5-1-103 нөмірімен тіркелген, 2009 жылғы 12 наурызда "Дидар",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Миронова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маслихаттың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31/3 -VI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объектісінің бірлігіне тіркелген салықтың бірыңғай мөлшерлемелері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Өскемен қалалық мәслихатының 05.03.2019 </w:t>
      </w:r>
      <w:r>
        <w:rPr>
          <w:rFonts w:ascii="Times New Roman"/>
          <w:b w:val="false"/>
          <w:i w:val="false"/>
          <w:color w:val="ff0000"/>
          <w:sz w:val="28"/>
        </w:rPr>
        <w:t>№ 41/4-VI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7"/>
        <w:gridCol w:w="5153"/>
      </w:tblGrid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мөлшерлемесі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елді мекенде орналасқан айырбастау пункті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