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4cb1f" w14:textId="724cb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Өскемен қаласы бойынша 2018 жылға мектепке дейінгі тәрбие мен оқытуға мемлекеттік білім беру тапсырысын, ата-ананың ақы төлеу мөлшерін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Өскемен қаласы әкімдігінің 2018 жылғы 7 қыркүйектегі № 3742 қаулысы. Шығыс Қазақстан облысы Әділет департаментінің Өскемен қалалық Әділет басқармасында 2018 жылғы 4 қазанда № 5-1-199 болып тіркелді. Қолданылу мерзімінің аяқталуына байланысты тоқтатылды</w:t>
      </w:r>
    </w:p>
    <w:p>
      <w:pPr>
        <w:spacing w:after="0"/>
        <w:ind w:left="0"/>
        <w:jc w:val="both"/>
      </w:pP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"Білім туралы" 2007 жылғы 27 шілдедегі Қазақстан Республикасы Заңының 6-бабының </w:t>
      </w:r>
      <w:r>
        <w:rPr>
          <w:rFonts w:ascii="Times New Roman"/>
          <w:b w:val="false"/>
          <w:i w:val="false"/>
          <w:color w:val="000000"/>
          <w:sz w:val="28"/>
        </w:rPr>
        <w:t>4-тармағының</w:t>
      </w:r>
      <w:r>
        <w:rPr>
          <w:rFonts w:ascii="Times New Roman"/>
          <w:b w:val="false"/>
          <w:i w:val="false"/>
          <w:color w:val="000000"/>
          <w:sz w:val="28"/>
        </w:rPr>
        <w:t xml:space="preserve"> 8-1) тармақшасына сәйкес, Өскемен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2018 жылға мектепке дейінгі тәрбие мен оқытуға мемлекеттік білім беру тапсырысы, ата-ананың ақы төлеу мөлшері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"Шығыс Қазақстан облысы Өскемен қаласы әкімінің аппараты" мемлекеттік мекемесі Қазақстан Республикасының заңнамасымен белгіленген тәртіпте:</w:t>
      </w:r>
    </w:p>
    <w:bookmarkEnd w:id="2"/>
    <w:bookmarkStart w:name="z4" w:id="3"/>
    <w:p>
      <w:pPr>
        <w:spacing w:after="0"/>
        <w:ind w:left="0"/>
        <w:jc w:val="both"/>
      </w:pPr>
      <w:r>
        <w:rPr>
          <w:rFonts w:ascii="Times New Roman"/>
          <w:b w:val="false"/>
          <w:i w:val="false"/>
          <w:color w:val="000000"/>
          <w:sz w:val="28"/>
        </w:rPr>
        <w:t xml:space="preserve">
      1) аумақтық әділет органында осы қаулыны мемлекеттік тіркеуді; </w:t>
      </w:r>
    </w:p>
    <w:bookmarkEnd w:id="3"/>
    <w:bookmarkStart w:name="z5" w:id="4"/>
    <w:p>
      <w:pPr>
        <w:spacing w:after="0"/>
        <w:ind w:left="0"/>
        <w:jc w:val="both"/>
      </w:pPr>
      <w:r>
        <w:rPr>
          <w:rFonts w:ascii="Times New Roman"/>
          <w:b w:val="false"/>
          <w:i w:val="false"/>
          <w:color w:val="000000"/>
          <w:sz w:val="28"/>
        </w:rPr>
        <w:t>
      2) мемлекеттік тіркеуден өткен күннен бастап күнтізбелік он күн ішінде көшірмесін қағаз және электрондық нұсқада қазақ және орыс тілдерінде "Республикалық құқықтық ақпарат орталығы" шаруашылық жүргізу құқығындағы республикалық мемлекеттік кәсіпорнына ресми түрде жариялау және Қазақстан Республикасы нормативтік құқықтық актілерінің Эталондық бақылау банкісіне енгізу үшін жіберуді;</w:t>
      </w:r>
    </w:p>
    <w:bookmarkEnd w:id="4"/>
    <w:bookmarkStart w:name="z6" w:id="5"/>
    <w:p>
      <w:pPr>
        <w:spacing w:after="0"/>
        <w:ind w:left="0"/>
        <w:jc w:val="both"/>
      </w:pPr>
      <w:r>
        <w:rPr>
          <w:rFonts w:ascii="Times New Roman"/>
          <w:b w:val="false"/>
          <w:i w:val="false"/>
          <w:color w:val="000000"/>
          <w:sz w:val="28"/>
        </w:rPr>
        <w:t>
      3) мемлекеттік тіркеуден өткеннен кейін күнтізбелік он күн ішінде осы қаулының көшірмесін ресми жариялауға Өскемен қаласы аумағында таратылатын мерзімді баспа басылымдарына жіберуді;</w:t>
      </w:r>
    </w:p>
    <w:bookmarkEnd w:id="5"/>
    <w:bookmarkStart w:name="z7" w:id="6"/>
    <w:p>
      <w:pPr>
        <w:spacing w:after="0"/>
        <w:ind w:left="0"/>
        <w:jc w:val="both"/>
      </w:pPr>
      <w:r>
        <w:rPr>
          <w:rFonts w:ascii="Times New Roman"/>
          <w:b w:val="false"/>
          <w:i w:val="false"/>
          <w:color w:val="000000"/>
          <w:sz w:val="28"/>
        </w:rPr>
        <w:t>
      4) осы қаулы ресми түрде жарияланған соң Өскемен қаласы әкімдігінің интернет-ресурсына орналастыруын қамтамасыз етсін.</w:t>
      </w:r>
    </w:p>
    <w:bookmarkEnd w:id="6"/>
    <w:bookmarkStart w:name="z8" w:id="7"/>
    <w:p>
      <w:pPr>
        <w:spacing w:after="0"/>
        <w:ind w:left="0"/>
        <w:jc w:val="both"/>
      </w:pPr>
      <w:r>
        <w:rPr>
          <w:rFonts w:ascii="Times New Roman"/>
          <w:b w:val="false"/>
          <w:i w:val="false"/>
          <w:color w:val="000000"/>
          <w:sz w:val="28"/>
        </w:rPr>
        <w:t>
      3. Осы қаулының орындалуын бақылау Өскемен қаласы әкімінің орынбасары О.А. Булавкинаға жүктелсін.</w:t>
      </w:r>
    </w:p>
    <w:bookmarkEnd w:id="7"/>
    <w:bookmarkStart w:name="z9" w:id="8"/>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Өскемен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Омар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Өскемен қаласы әкімдігінің </w:t>
            </w:r>
            <w:r>
              <w:br/>
            </w:r>
            <w:r>
              <w:rPr>
                <w:rFonts w:ascii="Times New Roman"/>
                <w:b w:val="false"/>
                <w:i w:val="false"/>
                <w:color w:val="000000"/>
                <w:sz w:val="20"/>
              </w:rPr>
              <w:t xml:space="preserve">2018 жылғы " 07" қыркүйектегі </w:t>
            </w:r>
            <w:r>
              <w:br/>
            </w:r>
            <w:r>
              <w:rPr>
                <w:rFonts w:ascii="Times New Roman"/>
                <w:b w:val="false"/>
                <w:i w:val="false"/>
                <w:color w:val="000000"/>
                <w:sz w:val="20"/>
              </w:rPr>
              <w:t xml:space="preserve">№ 3742 қаулысына қосымша </w:t>
            </w:r>
          </w:p>
        </w:tc>
      </w:tr>
    </w:tbl>
    <w:bookmarkStart w:name="z11" w:id="9"/>
    <w:p>
      <w:pPr>
        <w:spacing w:after="0"/>
        <w:ind w:left="0"/>
        <w:jc w:val="left"/>
      </w:pPr>
      <w:r>
        <w:rPr>
          <w:rFonts w:ascii="Times New Roman"/>
          <w:b/>
          <w:i w:val="false"/>
          <w:color w:val="000000"/>
        </w:rPr>
        <w:t xml:space="preserve"> 2018 жылға мектепке дейінгі тәрбие мен оқытуға мемлекеттік білім беру тапсырысы,  ата-ананың ақы төлеу мөлшері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бір тәрбиеленушінің мектепке дейінгі тәрбие мен оқытуға мемлекеттік білім беру тапсырысының мөлшері, теңге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ата-ананың ақы төлеу мөлшері,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w:t>
            </w:r>
          </w:p>
          <w:p>
            <w:pPr>
              <w:spacing w:after="20"/>
              <w:ind w:left="20"/>
              <w:jc w:val="both"/>
            </w:pPr>
            <w:r>
              <w:rPr>
                <w:rFonts w:ascii="Times New Roman"/>
                <w:b w:val="false"/>
                <w:i w:val="false"/>
                <w:color w:val="000000"/>
                <w:sz w:val="20"/>
              </w:rPr>
              <w:t>
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күн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күн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күн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күн</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 1 "Балапан" балабақша-бөбекжайы" коммуналдық мемлекеттік қазыналық кәсіпорны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-13000 3-6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 2 "Бүлдіршін" балабақша-бөбекжайы" коммуналдық мемлекеттік қазыналық кәсіпорны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-13000 3-5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 3 "Балбөбек" балабақша-бөбекжайы" коммуналдық мемлекеттік қазыналық кәсіпорны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-13000 3-6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 4 "Сәулетай" балабақша-бөбекжайы" коммуналдық мемлекеттік қазыналық кәсіпорны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дейін-13000 3-6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"№5 "Арай" балабақша-бөбекжайы" коммуналдық мемлекеттік қазыналық кәсіпорны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дейін-13000 3-6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 6 "Күншуақ" балабақша-бөбекжайы" коммуналдық мемлекеттік қазыналық кәсіпорны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дейін-13000 3-6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 7 "Радуга" балабақша- бөбекжайы" коммуналдық мемлекеттік қазыналық кәсіпорны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дейін-13000 3-5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 8 "Мирас" балабақша-бөбекжайы" коммуналдық мемлекеттік қазыналық кәсіпорны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дейін-13000 3-6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 9 "Арман" балабақша-бөбекжайы" коммуналдық мемлекеттік қазыналық кәсіпорны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дейін-13000 3-5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 10 "Колокольчик" балабақша-бөбекжайы" коммуналдық мемлекеттік қазыналық кәсіпорны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дейін-13000 3-6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 11 "Айгөлек" балабақша-бөбекжайы коммуналдық мемлекеттік қазыналық кәсіпорны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дейін-13000 3-6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 12 "Светлячок" балабақшасы" коммуналдық мемлекеттік қазыналық кәсіпорны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 13 "Дария" балабақша-бөбекжайы" коммуналдық мемлекеттік қазыналық кәсіпорны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дейін-13000 3-5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 15 "Рахат" балабақша-бөбекжайы" коммуналдық мемлекеттік қазыналық кәсіпорны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дейін-13000 3-6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 17 "РучеҰк" балабақша-бөбекжайы" коммуналдық мемлекеттік қазыналық кәсіпорны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дейін-13000 3-6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 18 "Еркетай" балабақша-бөбекжайы" коммуналдық мемлекеттік қазыналық кәсіпорны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дейін-13000 3-6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 20 "Нұршуақ" балабақша-бөбекжайы" коммуналдық мемлекеттік қазыналық кәсіпорны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дейін-13000 3-6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 21 "Айналайын" балабақша-бөбекжайы" коммуналдық мемлекеттік қазыналық кәсіпорны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дейін-13000 3-6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 34 "Қуаныш үйі" балабақша-бөбекжайы" коммуналдық мемлекеттік қазыналық кәсіпорны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дейін-13000 3-6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 40 "Вишенка" балабақша-бөбекжайы" коммуналдық мемлекеттік қазыналық кәсіпорны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Өскемен қаласы әкімдігінің "№ 42 балабақша-бөбекжайы" коммуналдық мемлекеттік қазыналық кәсіпорны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дейін-13000 3-6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 45 "Болашақ" балабақша-бөбекжайы" коммуналдық мемлекеттік қазыналық кәсіпорны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дейін-13000 3-6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 46 "ОгонҰк" балабақшасы" коммуналдық мемлекеттік қазыналық кәсіпорны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"№70 балабақша-бөбекжайы" коммуналдық мемлекеттік қазыналық кәсіпорны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дейін-13000 3-5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"№80 "Чудотворец" балабақша-бөбекжайы" коммуналдық мемлекеттік қазыналық кәсіпорны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дейін-13000 3-5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 96 балабақша" коммуналдық мемлекеттік қазыналық кәсіпорны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 100 балабақша-бөбекжайы" коммуналдық мемлекеттік қазыналық кәсіпорны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дейін-13000 3-6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қаласының "№ 102 бала бақша-бөбекжайы" коммуналдық мемлекеттік қазыналық кәсіпорны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дейін-13000 3-5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"Ақ бота" бала бақша-бөбекжайы" коммуналдық мемлекеттік қазыналық кәсіпорны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дейін-13000 3-5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Өскемен қаласы әкімдігінің "Шәкәрім атындағы № 1 орта мектебі" коммуналдық мемлекеттік мекемесі жанындағы шағын орталығы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Өскемен қаласы әкімдігінің "Шоқан Уәлиханов атындағы № 3 мектеп-лицейі" коммуналдық мемлекеттік мекемесі жанындағы шағын орталығы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 4 орта мектебі" коммуналдық мемлекеттік мекемесі жанындағы шағын орталығы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 5 орта мектебі" коммуналдық мемлекеттік мекемесі жанындағы шағын орталығы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 6 орта мектебі" коммуналдық мемлекеттік мекемесі жанындағы шағын орталығы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 7 орта мектебі" коммуналдық мемлекеттік мекемесі жанындағы шағын орталығы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 8 орта мектебі" коммуналдық мемлекеттік мекемесі жанындағы шағын орталығы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 9 орта мектебі" коммуналдық мемлекеттік мекемесі жанындағы шағын орталығы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 12 жалпы білім беретін мектебі" коммуналдық мемлекеттік мекемесі жанындағы шағын орталығы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 13 орта мектебі" коммуналдық мемлекеттік мекемесі жанындағы шағын орталығы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 14 негізгі орта мектебі" коммуналдық мемлекеттік мекемесі жанындағы шағын орталығы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 15 орта мектебі" коммуналдық мемлекеттік мекемесі жанындағы шағын орталығы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"Зәки Ахметов атындағы № 16 орта мектебі" коммуналдық мемлекеттік мекемесі жанындағы шағын орталығы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"М. Әуезов атындағы № 17 орта мектебі" коммуналдық мемлекеттік мекемесі жанындағы шағын орталығы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 18 орта мектебі" коммуналдық мемлекеттік мекемесі жанындағы шағын орталығы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 19 қосымша білім беру мектеп-орталығы" коммуналдық мемлекеттік мекемесі жанындағы шағын орталығы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"Ахмет Байтұрсынов атындағы № 20 орта мектебі" коммуналдық мемлекеттік мекемесі жанындағы шағын орталығы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 22 орта мектебі" коммуналдық мемлекеттік мекемесі жанындағы шағын орталығы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 24 орта мектебі" коммуналдық мемлекеттік мекемесі жанындағы шағын орталығы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4,5-5,5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 26 орта мектебі" коммуналдық мемлекеттік мекемесі жанындағы шағын орталығы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 27 орта мектебі" коммуналдық мемлекеттік мекемесі жанындағы шағын орталығы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 30 жалпы білім беретін мектебі" коммуналдық мемлекеттік мекемесі жанындағы шағын орталығы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 32 орта мектебі" коммуналдық мемлекеттік мекемесі жанындағы шағын орталығы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 35 орта мектебі" коммуналдық мемлекеттік мекемесі жанындағы шағын орталығы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 36 орта мектебі" коммуналдық мемлекеттік мекемесі жанындағы шағын орталығы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 37 көпбейінді орта мектебі" коммуналдық мемлекеттік мекемесі жанындағы шағын орталығы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 39 орта мектебі" коммуналдық мемлекеттік мекемесі жанындағы шағын орталығы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 42 орта мектебі" коммуналдық мемлекеттік мекемесі жанындағы шағын орталығы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 45 бейімделген орта мектебі" коммуналдық мемлекеттік мекемесі жанындағы шағын орталығы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"Ахмер орта мектебі" коммуналдық мемлекеттік мекемесі жанындағы шағын орталығы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"Меновное орта мектебі" коммуналдық мемлекеттік мекемесі жанындағы шағын орталығы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"Лада" балабақшасы" жауапкершілігі шектеулі серіктестігі 3 корпус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дейін-13000 3-6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 балабақша-бөбекжайы" мектепке дейінгі мекемесі 2 корпус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дейін-13000 3-6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"Арина" бастауыш гимназиясы" ЖШС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дейін-13000 3-6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"Айналаин" жауапкершілігі шектеулі серіктестігі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дейін-13000 3-6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Балдырған" жауапкершілігі шектеулі серіктестігі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дейін-13000 3-6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Успех-GOLD-8" ЖШС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дейін-13000 3-6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"Исток" жеке меншік жалпы оқу мектебі" мекемесі жанындағы шағын орталығы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жас аралығында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 Group" ЖШС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дейін-13000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