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2543" w14:textId="ae82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2018-2020 жылдарға арналған бюджеті туралы" Өскемен қалалық мәслихатының 2017 жылғы 26 желтоқсандағы № 25/2-VI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2018 жылғы 16 наурыздағы № 27/2-VI шешімі. Шығыс Қазақстан облысының Әділет департаментінде 2018 жылғы 27 наурызда № 5568 болып тіркелді. Күші жойылды - Шығыс Қазақстан облысы Өскемен қалалық мәслихатының 2019 жылғы 23 желтоқсандағы № 52/2-VI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23.12.2019 № 52/2-VI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"2018-2020 жылдарға арналған облыстық бюджет туралы" Шығыс Қазақстан облыстық мәслихатының 2017 жылғы 13 желтоқсандағы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27 ақпандағы № 18/202-VI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5508 нөмірімен тіркелген) сәйкес Өскемен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"Өскемен қаласының 2018-2020 жылдарға арналған бюджеті туралы" Өскемен қалалық мәслихатының 2017 жылғы 26 желтоқсандағы № 25/2-VI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5394 нөмірімен тіркелген, Қазақстан Республикасының нормативтік құқықтық актілерінің электрондық түрдегі эталондық бақылау банкінде 2018 жылғы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арналған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43 718 386,8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20 952 523,6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271 340,0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1 965 799,0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20 528 724,2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46 337 894,5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- 31 639,0 мың теңге, соның ішінде: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31 639,0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- 2 587 868,7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2 587 868,7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Өскемен қаласының жергілікті атқарушы органының резерві 64 863,0 мың теңге сомасында бекітілсін.";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жылғы 1 қаңтарынан бастап қолданысқа енгізіледі.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16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 шешіміне 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2018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2"/>
        <w:gridCol w:w="607"/>
        <w:gridCol w:w="6342"/>
        <w:gridCol w:w="3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43 718 386,8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20 952 523,6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7 944 501,0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7 944 501,0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5 078 351,0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5 078 351,0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5 321 616,5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3 178 020,5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1 129 717,0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196 694,0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688 023,0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1 324 238,1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1 324 238,1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271 340,0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1 965 799,0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1 745 799,0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1 745 799,0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20 528 724,2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20 528 724,2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20 528 724,2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094"/>
        <w:gridCol w:w="1094"/>
        <w:gridCol w:w="6053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46 337 894,5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1 489 151,7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264 628,5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261 547,5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818 652,4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57 478,7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731 349,0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89 809,2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86 044,2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236 756,0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236 756,0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126 204,0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103 132,0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103 132,0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15 479 716,7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13 308 501,0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7 911 912,9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395 187,0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684 571,0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1 519 327,6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106 509,0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2 178 844,0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475 518,5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167 904,0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167 904,0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2 003 311,7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2 003 311,7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1 804 726,0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1 747 880,0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82 147,0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305 887,0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578 270,0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79 026,0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252 989,0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94 593,0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143 595,0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56 846,0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15 909 838,1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3 783 628,6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15 108,4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1 522 037,4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42 085,4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609 050,0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917 650,0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11 956 234,6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5 564 773,8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5 616 143,9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161 316,9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48 593,0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119 833,6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119 833,6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771 803,9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372 213,0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134 952,0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144 547,0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161 347,6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40 660,0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238 243,3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18 772,3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175 316,0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122 533,8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62 211,6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60 322,2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58 321,2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198 032,7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148 414,7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144 581,7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49 618,0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7 612 198,3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7 612 198,3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5 391 930,5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1 220 267,8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2 206 809,0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64 863,0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64 863,0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2 076 745,0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2 065 745,0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39 161,0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574 833,8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574 833,8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озгертуге байланысты жоғары түрған бюджеттің шығындарын өтеуге төменгі түрған бюджеттен ағымдағы нысаналы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574 630,0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-2 587 868,7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2 587 868,7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