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9edb4" w14:textId="da9ed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"Тұрғын үй көмегін көрсетудің мөлшерін және тәртібін айқындау қағидасын бекіту туралы" Өскемен қалалық мәслихатының 2014 жылғы 23 желтоқсандағы № 34/5-V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2018 жылғы 4 сәуірдегі № 28/2-VI шешімі. Шығыс Қазақстан облысының Әділет департаментінде 2018 жылғы 10 сәуірде № 5602 болып тіркелді. Күші жойылды - Шығыс Қазақстан облысы Өскемен қалалық мәслихатының 2018 жылғы 31 шілдедегі № 32/3-VI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Өскемен қалалық мәслихатының 31.07.2018 № 32/3-VI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15) тармақшасына, "Тұрғын үй көмегін көрсету ережесін бекіту туралы" Қазақстан Республикасы Үкіметінің 2009 жылғы 30 желтоқсандағы № 2314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"Тұрғын үй көмегін көрсетудің мөлшерін және тәртібін айқындау қағидасын бекіту туралы" Өскемен қалалық мәслихатының 2014 жылғы 23 желтоқсандағы № 34/5-V (нормативтік құқықтық актілері мемлекеттік тіркеу Тізілімінде № 3629 болып тіркелген, 2015 жылғы 29 қаңтарда "Өскемен", "Усть-Каменогорск"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тұрғын үй көмегін көрсетудің мөлшерін және тәртібін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Отбасының шекті жол берілетін шығыстарының үлесі отбасының жиынтық табысына қарай 8 % мөлшерінде белгіленеді.".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–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