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e116c" w14:textId="0ae11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"Шектеу іс-шараларын белгілеу туралы" Өскемен қаласы әкімдігінің 2017 жылғы 09 қарашадағы № 4659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Өскемен қаласы әкімдігінің 2018 жылғы 16 мамырдағы № 2090 қаулысы. Шығыс Қазақстан облысының Әділет департаментінде 2018 жылғы 5 маусымда № 5643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"Ветеринария туралы" 2002 жылғы 10 шілдедегі Қазақстан Республикасы Заңының 10-бабының </w:t>
      </w:r>
      <w:r>
        <w:rPr>
          <w:rFonts w:ascii="Times New Roman"/>
          <w:b w:val="false"/>
          <w:i w:val="false"/>
          <w:color w:val="000000"/>
          <w:sz w:val="28"/>
        </w:rPr>
        <w:t>2-тармағының</w:t>
      </w:r>
      <w:r>
        <w:rPr>
          <w:rFonts w:ascii="Times New Roman"/>
          <w:b w:val="false"/>
          <w:i w:val="false"/>
          <w:color w:val="000000"/>
          <w:sz w:val="28"/>
        </w:rPr>
        <w:t xml:space="preserve"> 10) тармақшасына, "Құқықтық актілер туралы" 2016 жылғы 6 сәуірдегі Қазақстан Республикасы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Өскемен қаласының бас мемлекеттік ветеринариялық-санитариялық инспекторының 2018 жылғы 02 наурыздағы № 01-09/73 ұсынымының негізінде Өскемен қаласының әкімдігі ҚАУЛЫ ЕТЕДІ:</w:t>
      </w:r>
    </w:p>
    <w:bookmarkStart w:name="z3" w:id="0"/>
    <w:p>
      <w:pPr>
        <w:spacing w:after="0"/>
        <w:ind w:left="0"/>
        <w:jc w:val="both"/>
      </w:pPr>
      <w:r>
        <w:rPr>
          <w:rFonts w:ascii="Times New Roman"/>
          <w:b w:val="false"/>
          <w:i w:val="false"/>
          <w:color w:val="000000"/>
          <w:sz w:val="28"/>
        </w:rPr>
        <w:t>
      1. Самсоновка ауылынан оңтүстік-шығысқа қарай учаскеде орналасқан "Жарболды" шаруа қожалығының аумағында ветеринариялық іс-шаралар кешені жүргізілгеннен кейін ірі қара малдың бруцеллез ошақтарының жойылуына байланысты шектеу іс-шаралары тоқтатылсын.</w:t>
      </w:r>
    </w:p>
    <w:bookmarkEnd w:id="0"/>
    <w:bookmarkStart w:name="z4" w:id="1"/>
    <w:p>
      <w:pPr>
        <w:spacing w:after="0"/>
        <w:ind w:left="0"/>
        <w:jc w:val="both"/>
      </w:pPr>
      <w:r>
        <w:rPr>
          <w:rFonts w:ascii="Times New Roman"/>
          <w:b w:val="false"/>
          <w:i w:val="false"/>
          <w:color w:val="000000"/>
          <w:sz w:val="28"/>
        </w:rPr>
        <w:t xml:space="preserve">
      2. "Шектеу іс-шараларын бекіту туралы" Өскемен қаласы әкімдігінің 2017 жылғы 09 қарашадағы № 4659 (Нормативтік құқықтық актілерді мемлекеттік тіркеу тізілімінде № 5289 тіркелген, 2017 жылғы 05 желтоқсанда Қазақстан Республикасының нормативтік құқықтық актілерінің Эталондық бақылау банкінде электрондық түрде, 2017 жылғы 07 желтоқсанда "Дидар", "Рудный Алтай"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5" w:id="2"/>
    <w:p>
      <w:pPr>
        <w:spacing w:after="0"/>
        <w:ind w:left="0"/>
        <w:jc w:val="both"/>
      </w:pPr>
      <w:r>
        <w:rPr>
          <w:rFonts w:ascii="Times New Roman"/>
          <w:b w:val="false"/>
          <w:i w:val="false"/>
          <w:color w:val="000000"/>
          <w:sz w:val="28"/>
        </w:rPr>
        <w:t>
      3. "Шығыс Қазақстан облысы Өскемен қаласының әкімі аппараты" мемлекекеттік мекемесі Қазақстан Республикасының заңнамасымен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мемлекеттік тіркеуден өткен күннен бастап күнтізбелік он күн ішінде осы қаулының көшірмесін қағаз және электрондық нұсқада қазақ және орыс тілдерінде "Республикалық құқықтық ақпарат орталығы" шаруашылық жүргізу құқығындағы республикалық мемлекеттік кәсіпорнына ресми түрде жариялау және Қазақстан Республикасы нормативтік құқықтық актілерінің Эталондық бақылау банкісіне енгізу үшін жіберуді;</w:t>
      </w:r>
    </w:p>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w:t>
      </w:r>
    </w:p>
    <w:p>
      <w:pPr>
        <w:spacing w:after="0"/>
        <w:ind w:left="0"/>
        <w:jc w:val="both"/>
      </w:pPr>
      <w:r>
        <w:rPr>
          <w:rFonts w:ascii="Times New Roman"/>
          <w:b w:val="false"/>
          <w:i w:val="false"/>
          <w:color w:val="000000"/>
          <w:sz w:val="28"/>
        </w:rPr>
        <w:t>
      4) осы қаулы ресми түрде жарияланған соң Өскемен қаласы әкімдігінің интернет-ресурсына орналастыруын қамтамасыз етсін.</w:t>
      </w:r>
    </w:p>
    <w:p>
      <w:pPr>
        <w:spacing w:after="0"/>
        <w:ind w:left="0"/>
        <w:jc w:val="both"/>
      </w:pPr>
      <w:r>
        <w:rPr>
          <w:rFonts w:ascii="Times New Roman"/>
          <w:b w:val="false"/>
          <w:i w:val="false"/>
          <w:color w:val="000000"/>
          <w:sz w:val="28"/>
        </w:rPr>
        <w:t>
      4. Осы қаулының орындалуын бақылауды өзіме қалдырамын.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 әкімінің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Қоңырбаев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