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0900" w14:textId="2490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24 мамырдағы № 26/169-VI шешімі. Шығыс Қазақстан облысы Әділет департаментінің Семей қалалық Әділет басқармасында 2018 жылғы 11 маусымда № 5-2-179 болып тіркелді. Күші жойылды - Шығыс Қазақстан облысы Семей қаласы мәслихатының 2020 жылғы 1 сәуірдегі № 51/375-VI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01.04.2020 </w:t>
      </w:r>
      <w:r>
        <w:rPr>
          <w:rFonts w:ascii="Times New Roman"/>
          <w:b w:val="false"/>
          <w:i w:val="false"/>
          <w:color w:val="ff0000"/>
          <w:sz w:val="28"/>
        </w:rPr>
        <w:t>№ 51/375-VI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2017 жылғы 25 желтоқсандағы "Салық және бюджетке төленетін басқа да міндетті төлемдер туралы" Кодексінің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шешімдердің күші жойылды деп танылсын: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 мәслихатының 2008 жылғы 25 желтоқсандағы "Тіркелген салық ставкалары туралы" № 13-103-IV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13-103-IV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жылғы 29 қаңтарда "Семей таңы және Вести Семей" газеттерінің № 5 сандарында жарияланған);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 мәслихатының 2008 жылғы 25 желтоқсандағы № 13/103-IV "Тіркелген салық ставкалары туралы" шешімге өзгеріс енгізу туралы Семей қаласы мәслихатының 2011 жылғы 5 қазандағы № </w:t>
      </w:r>
      <w:r>
        <w:rPr>
          <w:rFonts w:ascii="Times New Roman"/>
          <w:b w:val="false"/>
          <w:i w:val="false"/>
          <w:color w:val="000000"/>
          <w:sz w:val="28"/>
        </w:rPr>
        <w:t>41/279-IV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5-2-148 болып тіркелген және 2011 жылғы 25 қазанда "Семей таңы және Вести Семей" газеттерінің № 76 сандарында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мамырындағы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26/169-VI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5916"/>
        <w:gridCol w:w="4266"/>
      </w:tblGrid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  нысанның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мөлшерлемелері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арнайы аймақта орналасқан айырбастау пункті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