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3824" w14:textId="f7a38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"Новобаженово ауылдық округінің 2019-2021 жылдарға арналған бюджеті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2018 жылғы 29 желтоқсандағы № 33/221-VI шешімі. Шығыс Қазақстан облысы Әділет департаментінің Семей қаласындағы Әділет басқармасында 2019 жылғы 14 қаңтарда № 5-2-202 болып тіркелді. Күші жойылды - Шығыс Қазақстан облысы Семей қаласы мәслихатының 2019 жылғы 30 желтоқсандағы № 48/327-VI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30.12.2019 </w:t>
      </w:r>
      <w:r>
        <w:rPr>
          <w:rFonts w:ascii="Times New Roman"/>
          <w:b w:val="false"/>
          <w:i w:val="false"/>
          <w:color w:val="ff0000"/>
          <w:sz w:val="28"/>
        </w:rPr>
        <w:t>№ 48/327-VI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Семей қаласы мәслихатының 2018 жылғы 21 желтоқсандағы № 32/212-VІ "Семей қаласының 2019-2021 жылдарға арналған бюджеті туралы" (нормативтік құқықтық актілерді мемлекеттік тіркеу Тізілімінде № 5-2-199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Новобаженово ауылдық округінің 2019-2021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41 987,0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38 487,0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44 392,9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-2 405,9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2 405,9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2 405,9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Семей қаласының мәслихатының 06.12.2019 </w:t>
      </w:r>
      <w:r>
        <w:rPr>
          <w:rFonts w:ascii="Times New Roman"/>
          <w:b w:val="false"/>
          <w:i w:val="false"/>
          <w:color w:val="000000"/>
          <w:sz w:val="28"/>
        </w:rPr>
        <w:t>№ 46/303-VI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2019 жылға берілетін субвенция көлемі 25 783,0 мың теңге сомасында ескерілсін.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Семей қаласы мәслихатының кейбір шешімдерінің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 жойылды деп танылсын.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Қайырбеков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33/221-VI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Новобаженово ауылдық округінің 2019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Семей қаласының мәслихатының 06.12.2019 </w:t>
      </w:r>
      <w:r>
        <w:rPr>
          <w:rFonts w:ascii="Times New Roman"/>
          <w:b w:val="false"/>
          <w:i w:val="false"/>
          <w:color w:val="ff0000"/>
          <w:sz w:val="28"/>
        </w:rPr>
        <w:t>№ 46/303-VI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24 696,9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-2 405,9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33/221-VI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Новобаженово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7"/>
        <w:gridCol w:w="1318"/>
        <w:gridCol w:w="1512"/>
        <w:gridCol w:w="1704"/>
        <w:gridCol w:w="3423"/>
        <w:gridCol w:w="30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27 163,0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19 621,0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19 621,0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19 621,0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19 621,0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6 798,0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6 798,0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6 798,0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6 798,0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33/221-VI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Новобаженово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1338"/>
        <w:gridCol w:w="1536"/>
        <w:gridCol w:w="1536"/>
        <w:gridCol w:w="3478"/>
        <w:gridCol w:w="3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Бюджетттік бағдарламалардын әкімшісі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27 832,0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20 205,0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20 205,0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20 205,0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20 205,0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6 831,0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6 831,0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6 831,0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6 831,0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33/221-VI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 мәслихатының күші жойылған кейбір шешімдерінің тізімі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2017 жылғы 29 желтоқсандағы № 22/139-VI "Новобаженово ауылдық округінің 2018-2020 жылдарға арналған бюджеті туралы" (нормативтік құқықтық актілерін мемлекеттік тіркеу Тізілімінде 2018 жылғы 10 қаңтарда № 5407 болып тіркелген, ҚР НҚА электрондық түрдегі эталондық бақылау банкінде 2018 жылғы 17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Семей қаласы мәслихатының 2018 жылғы 24 мамырдағы № 26/166-VI "Новобаженово ауылдық округінің 2018-2020 жылдарға арналған бюджеті туралы" Семей қаласы мәслихатының 2017 жылғы 29 желтоқсандағы № 22/139-VI шешіміне өзгерістер енгізу туралы" (нормативтік құқықтық актілерін мемлекеттік тіркеу Тізілімінде 2018 жылғы 31 мамырда № 5-2-173 болып тіркелген, ҚР НҚА электрондық түрдегі эталондық бақылау банкінде 2018 жылғы 8 маусымда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Семей қаласы мәслихатының 2018 жылғы 7 желтоқсандағы № 31/207-VI "Новобаженово ауылдық округінің 2018-2020 жылдарға арналған бюджеті туралы" Семей қаласы мәслихатының 2017 жылғы 29 желтоқсандағы № 22/139-VI шешіміне өзгерістер енгізу туралы" (нормативтік құқықтық актілерін мемлекеттік тіркеу Тізілімінде 2018 жылғы 13 желтоқсанда № 5-2-195 болып тіркелген, ҚР НҚА электрондық түрдегі эталондық бақылау банкінде 2018 жылғы 21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