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2984" w14:textId="4cc2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2017 жылғы 22 желтоқсандағы № 21/129-VI "Семей қаласының 2018-2020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2018 жылғы 22 ақпандағы № 23/143-VI шешімі. Шығыс Қазақстан облысының Әділет департаментінде 2018 жылғы 28 ақпанда № 5501 болып тіркелді. Күші жойылды - Шығыс Қазақстан облысы Семей қаласы мәслихатының 2018 жылғы 21 желтоқсандағы № 32/212-VI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21.12.2018 </w:t>
      </w:r>
      <w:r>
        <w:rPr>
          <w:rFonts w:ascii="Times New Roman"/>
          <w:b w:val="false"/>
          <w:i w:val="false"/>
          <w:color w:val="ff0000"/>
          <w:sz w:val="28"/>
        </w:rPr>
        <w:t>№ 32/212-VI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Семей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2017 жылғы 22 желтоқсандағы № 21/129-VI "Семей қаласының 2018-2020 жылдарға арналған бюджеті туралы" (нормативтік құқықтық актілерді мемлекеттік тіркеу Тізілімінде № 5364 болып тіркелген, Қазақстан Республикасы нормативтік құқықтық актілерінің эталондық бақылау банкінде электрондық түрде 2018 жылғы 4 қаңтарда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"шығындар – 39 349 488,0 мың теңге;";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 келесі редакцияда жазылсын: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(профициті) – -3 918 257,0 мың теңге;";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 келесі редакцияда жазылсын: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– 3 918 257,0 мың теңге.";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Шілдебаев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22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23/143- 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21/129-VI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2018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3"/>
        <w:gridCol w:w="742"/>
        <w:gridCol w:w="5010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35 939 913,0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17 270 092,0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7 891 517,0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7 891 517,0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5 915 548,0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5 915 548,0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2 660 069,0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1 628 637,0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211 456,0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816 943,0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642 458,0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61 597,0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141 561,0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411 835,0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27 465,0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87 792,0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тұлғаларға қатысу үлесіне кірістер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44 538,0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меншігінен түсетін басқа да кірістер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1 585 537,0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1 325 487,0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 мемлекеттік мүлікті сату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1 325 487,0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260 050,0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16 996 492,0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16 996 492,0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16 996 492,0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08"/>
        <w:gridCol w:w="1071"/>
        <w:gridCol w:w="1071"/>
        <w:gridCol w:w="5679"/>
        <w:gridCol w:w="31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39 349 488,0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920 159,3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752 058,3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542 935,3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465 765,3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75 294,0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186 083,0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51 603,0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108 062,0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108 062,0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 реттеу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60 039,0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60 039,0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55 739,0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61 667,0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61 667,0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61 667,0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80 306,0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80 306,0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49 269,0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49 269,0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31 037,0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13 156 798,0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1 523 996,0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1 522 996,0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1 057 490,0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465 506,0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10 312 346,0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10 153 530,0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9 404 811,0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 қосымша білім беру 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748 719,0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148 816,0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148 816,0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215 459,0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215 459,0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215 459,0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1 104 997,0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1 104 997,0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595 866,0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93 508,0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352 993,0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1 977 582,0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109 595,0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1 590 258,0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1 590 258,0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407 109,0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299 660,0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70 995,0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 жоқ тұлғаларды әлеуметтік бейімдеу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98 792,0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162 473,0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244 887,0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149 859,0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85 489,0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277 729,0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277 729,0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139 268,0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124 686,0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7 470 006,7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4 647 816,7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4 420 418,7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3 800 664,0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612 424,7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204 952,0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540 829,0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366 453,0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17 717,0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333 161,0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174 376,0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159 926,0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2 281 361,0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 коммуналдық шаруашылық бөлімі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2 279 867,0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317 326,0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128 194,0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1 828 212,0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8 907 038,0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375 921,0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367 841,0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367 841,0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8 134 794,0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124 294,0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18 947,0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 деңгейде спорттық жарыстар өткiзу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37 905,0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8 010 500,0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8 010 500,0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273 388,0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172 444,0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159 899,0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100 944,0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100 944,0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28 090,0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26 090,0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94 845,0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73 333,0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1 695 335,0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1 695 335,0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750 603,0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750 603,0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 коммуналдық шаруашылық бөлімі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944 732,0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944 732,0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259 489,0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203 894,0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40 835,0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159 759,0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33 119,0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109 397,0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49 308,0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214 724,0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214 724,0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79 074,0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79 074,0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135 650,0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35 822,0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97 094,0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3 497 895,0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3 444 479,0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3 434 792,0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3 434 292,0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53 416,0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53 416,0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323 364,0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44 313,0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44 313,0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279 051,0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279 051,0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279 051,0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753 999,0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753 999,0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753 999,0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611 740,0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134 868,0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361 182,0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366 553,0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355 730,0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355 730,0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 коммуналдық шаруашылық бөлімі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355 730,0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355 730,0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     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-3 918 257,0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3 918 257,0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22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23/143-VI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21/129-VI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ауылдық округтері мен кенттердің  бюджеттік бағдарламалары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605"/>
        <w:gridCol w:w="1895"/>
        <w:gridCol w:w="3117"/>
        <w:gridCol w:w="1604"/>
        <w:gridCol w:w="3009"/>
        <w:gridCol w:w="1682"/>
      </w:tblGrid>
      <w:tr>
        <w:trPr>
          <w:trHeight w:val="30" w:hRule="atLeast"/>
        </w:trPr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округтің, кенттің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бағдарламалар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 Қаладағы аудан, аудандық маңызы бар қала, кент, ауыл, ауылдық округ әкімінің аппараты "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"Елді мекендерде көшелерді жарықтандыру"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"Аудандық маңызы бар қалаларда, кенттерде, ауылдарда, ауылдық округтерде автомобиль жолдарының жұмыс істеуін қамтамасыз ету"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"Мемлекеттік органның күрделі шығыстары"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Абралы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14 145,0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13 081,0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Айнабұлақ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15 413,0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14 413,0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18 769,0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17 769,0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60 474,0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13 936,0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45 293,0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26 155,0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25 331,0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Жиенәлі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17 895,0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15 422,0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2 473,0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Қараөлең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28 280,0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19 505,0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кенті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16 133,0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15 023,0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бойынша барлығы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197 264,0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134 480,0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1 494,0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9 687,0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