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6c556" w14:textId="d76c5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Автотұрақтар (паркингтер) санаттарын белгілеу және автотұрақтарға (паркингтерге) бөлінген жерлерге базалық салық мөлшерлемелерін ұлғайту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қалалық мәслихатының 2018 жылғы 4 мамырдағы № 20/153-VI шешімі. Шығыс Қазақстан облысы Әділет департаментінің Курчатов қаласындағы Әділет басқармасында 2018 жылғы 15 мамырда № 5-3-121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2017 жылғы 25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505 -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509 – бабы </w:t>
      </w:r>
      <w:r>
        <w:rPr>
          <w:rFonts w:ascii="Times New Roman"/>
          <w:b w:val="false"/>
          <w:i w:val="false"/>
          <w:color w:val="000000"/>
          <w:sz w:val="28"/>
        </w:rPr>
        <w:t>3 –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–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– тармағы 15) тармақшасына сәйкес Курчатов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Автотұрақтар (паркингтер) санаттары </w:t>
      </w:r>
      <w:r>
        <w:rPr>
          <w:rFonts w:ascii="Times New Roman"/>
          <w:b w:val="false"/>
          <w:i w:val="false"/>
          <w:color w:val="000000"/>
          <w:sz w:val="28"/>
        </w:rPr>
        <w:t>1 –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Курчатов қаласында автотұрақтар (паркингтер) санаттарына қарай, автотұрақтарға (паркингтерге) бөлінген жерлерге базалық салық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2 –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ұлғайтылсын.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Автотұрақтарға (паркингтерге) бөлінген басқа санаттағы жерлерге салықты есептеу кезінде базалық мөлшерлемелер қолданылатын жақын жатқан елді мекен Курчатов қаласы болып айқындалсын.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3 –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Курчатов қалалық мәслихатының кейбір шешімдерінің күші жойылды деп танылсын.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Батырбеков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Курчатов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Қарымбаева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4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20/153-VІ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 (паркингтер) санаттары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7902"/>
        <w:gridCol w:w="2895"/>
      </w:tblGrid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(паркингтер) түрлері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түрдегі жер үстіндегі автотұрақтар (паркингтер), ашық түрдегі жер үстіндегі автотұрақтар (паркингтер)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санат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мақсатқа арналған ғимараттарға жапсарлай немесе басқа мақсаттарға салынған ғимараттарға кіріктіріліп салынған автотұрақтар (паркингтер)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санат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Ғимараттардың жер асты, жертөле, цокольды немесе жерүсті төменгі қабаттарда орналасқан автотұрақтар (паркингтер)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санат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4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20/153-VІ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қаласында автотұрақтарға (паркингтерге) бөлінген жерлерге базалық салық мөлшерлемелерін ұлғайту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2"/>
        <w:gridCol w:w="4681"/>
        <w:gridCol w:w="4927"/>
      </w:tblGrid>
      <w:tr>
        <w:trPr>
          <w:trHeight w:val="30" w:hRule="atLeast"/>
        </w:trPr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(паркингтер) санаттары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мөлшерлемелерді ұлғайту</w:t>
            </w:r>
          </w:p>
        </w:tc>
      </w:tr>
      <w:tr>
        <w:trPr>
          <w:trHeight w:val="30" w:hRule="atLeast"/>
        </w:trPr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есе</w:t>
            </w:r>
          </w:p>
        </w:tc>
      </w:tr>
      <w:tr>
        <w:trPr>
          <w:trHeight w:val="30" w:hRule="atLeast"/>
        </w:trPr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есе</w:t>
            </w:r>
          </w:p>
        </w:tc>
      </w:tr>
      <w:tr>
        <w:trPr>
          <w:trHeight w:val="30" w:hRule="atLeast"/>
        </w:trPr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санат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есе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4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20/153-VІ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қалалық мәслихатының күші жойылған кейбір шешімдерінің тізбесі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"Автотұрақтар (паркингтер) санаттарын және автотұрақтарға (паркингтерге) бөлінген жерлердің салық ставкаларын белгілеу туралы" Курчатов қалалық мәслихатының 2012 жылғы 21 желтоқсандағы № 10/66-V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2828 нөмірімен тіркелген, 2013 жылғы 24 қаңтардағы "7 дней" газетінің № 4 санында жарияланған).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"Автотұрақтар (паркингтер) санаттарын және автотұрақтарға (паркингтерге) бөлінген жерлердің салық ставкаларын белгілеу туралы" Курчатов қалалық мәслихатының 2012 жылғы 21 желтоқсандағы № 10/66-V шешіміне өзгеріс енгізу туралы" Курчатов қалалық мәслихатының 2014 жылғы 20 наурыздағы № 21/153-V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3232 нөмірімен тіркелген, 2014 жылғы 1 мамырдағы "7 дней" газетінің № 18 санында жарияланған).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"Автотұрақтар (паркингтер) санаттарын және автотұрақтарға (паркингтерге) бөлінген жерлердің салық ставкаларын белгілеу туралы" Курчатов қалалық мәслихатының 2012 жылғы 21 желтоқсандағы № 10/66-V шешіміне өзгеріс енгізу туралы" Курчатов қалалық мәслихатының 2014 жылғы 24 қыркүйектегі № 28/193-V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3506 нөмірімен тіркелген, 2014 жылғы 30 қазандағы "7 дней" газетінің № 44 санында жарияланған).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