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868e" w14:textId="e0b8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қаласының 2018–2020 жылдарға арналған бюджеті туралы" Курчатов қалалық мәслихатының 2017 жылғы 25 желтоқсандағы № 18/130-VІ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2018 жылғы 20 маусымдағы № 21/168-VI шешімі. Шығыс Қазақстан облысы Әділет департаментінің Курчатов қалалық Әділет басқармасында 2018 жылғы 26 маусымда № 5-3-125 болып тіркелді. Күші жойылды - Шығыс Қазақстан облысы Курчатов қалалық мәслихатының 2018 жылғы 26 желтоқсандағы № 27/206-VI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Курчатов қалалық мәслихатының 26.12.2018 </w:t>
      </w:r>
      <w:r>
        <w:rPr>
          <w:rFonts w:ascii="Times New Roman"/>
          <w:b w:val="false"/>
          <w:i w:val="false"/>
          <w:color w:val="ff0000"/>
          <w:sz w:val="28"/>
        </w:rPr>
        <w:t>№ 27/206-VI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"2018-2020 жылдарға арналған облыстық бюджет туралы" Шығыс Қазақстан облыстық мәслихатының 2017 жылғы 13 желтоқсандағы № 16/176-VІ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6 маусымдағы № 20/233-VI (нормативтік құқықтық актілерді мемлекеттік тіркеу Тізілімінде 5648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"Курчатов қаласының 2018 – 2020 жылдарға арналған бюджеті туралы" (нормативтік құқықтық актілерді мемлекеттік тіркеу Тізілімінде 5363 нөмірімен тіркелген, 2018 жылғы 3 қаңтарда Қазақстан Республикасы нормативтік құқықтық актілерінің электрондық түрдегі эталондық бақылау банкінде жарияланған, 2018 жылғы 4 қаңтарда "7 дней" газетінде жарияланған) 2017 жылғы 25 желтоқсандағы №18/130-VI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Курчатов қаласының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3 032 734,6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1 032 691,6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7 889,0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3 221,0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1 988 933,0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3 158 519,6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1 389 565,0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1 438 455,0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48 890,0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5 900,0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5 900,0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- 1 521 250,0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1 521 250,0 мың теңге.";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"Қала бюджетіне "2018-2020 жылдарға арналған облыстық бюджет туралы" Шығыс Қазақстан облыстық мәслихатының 2017 жылғы 13 желтоқсандағы № 16/176-VІ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6 маусымдағы № 20/233-VI (нормативтік құқықтық актілерді мемлекеттік тіркеу Тізілімінде 5648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әлеуметтік салық, төлем көзінен салық салынатын табыстардан ұсталатын жеке табыс салығы бойынша кірістерді бөлу нормативі 2018 жылға 98,8 пайыз мөлшерінде орындауға қабылдансын.";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 жылға арналған қалалық бюджетте облыстық бюджеттен берілетін ағымдағы нысаналы трансферттер 246 874,0 мың теңге сомасында қарастырылсын.";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2018 жылға арналған қалалық бюджетте республикалық бюджеттен берілетін ағымдағы нысаналы трансферттер 46 250,0 мың теңге сомасында қарастырылсын.";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Батырбеков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20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21/168-VІ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қалалық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18/130-VІ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2018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3 032 734,6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1 032 691,6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443 647,3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443 647,3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397 999,3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98 400,0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1 988 933,0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1 988 933,0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1 988 933,0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518"/>
        <w:gridCol w:w="1092"/>
        <w:gridCol w:w="1092"/>
        <w:gridCol w:w="5502"/>
        <w:gridCol w:w="3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3 158 519,6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258 638,6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169 425,0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17 926,0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151 419,0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148 709,0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88 800,3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31 144,3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30 611,6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8 262,1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1 454,1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891 595,5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179 486,5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176 512,0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71 503,0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105 009,0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2 974,5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578 965,7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578 965,7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481 079,0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56 897,0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40 989,7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133 143,3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133 143,3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4 275,3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91 204,0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154 984,5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5 054,4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121 297,9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121 297,9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56 475,0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35 847,0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28 632,2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23 523,2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1 520 130,8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31 708,0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30 708,0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1 391 324,0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1 359 074,0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1 359 074,0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97 098,8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97 098,8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64 694,8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150 465,8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70 117,0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20 545,8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17 969,8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7 757,8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59 453,0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30 321,0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29 132,0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36 217,4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36 217,4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17 341,0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13 408,0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16 076,4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9 629,4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14 347,5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14 347,5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14 347,5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14 347,5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10 779,0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39 645,9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39 053,0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1 389 565,0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- 1 521 250,0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1 521 250,0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1 438 455,0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48 890,0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