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285d" w14:textId="0e72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2018–2020 жылдарға арналған бюджеті туралы" Курчатов қалалық мәслихатының 2017 жылғы 25 желтоқсандағы № 18/130-VІ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30 қазандағы № 25/194-VI шешімі. Шығыс Қазақстан облысы Әділет департаментінің Курчатов қалалық Әділет басқармасында 2018 жылғы 14 қарашада № 5-3-131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12 қазандағы № 23/264-VI (нормативтік құқықтық актілерді мемлекеттік тіркеу Тізілімінде 5682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2018 – 2020 жылдарға арналған бюджеті туралы" (нормативтік құқықтық актілерді мемлекеттік тіркеу Тізілімінде 5363 нөмірімен тіркелген, 2018 жылғы 3 қаңтарда Қазақстан Республикасы нормативтік құқықтық актілерінің электрондық түрдегі Эталондық бақылау банкінде, 2018 жылғы 4 қаңтарда облыстық "7 дней" газетінде жарияланған) 2017 жылғы 25 желтоқсандағы № 18/130-VI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3 036 466,9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1 032 691,6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1 992 665,3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3 162 251,9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1 389 565,0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48 890,0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- 1 521 250,0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1 521 250,0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қалалық бюджетте облыстық бюджеттен берілетін ағымдағы нысаналы трансферттер 250 606,3 мың теңге сомасында қарастырылсын.";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25/194-VІ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3 036 466,9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1 992 665,3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18"/>
        <w:gridCol w:w="1092"/>
        <w:gridCol w:w="1092"/>
        <w:gridCol w:w="5502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3 162 251,9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274 900,4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172 820,8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154 128,1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151 418,1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101 426,3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31 694,3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31 161,6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910 839,5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584 607,1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584 607,1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481 316,0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151 120,6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151 120,6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106 864,1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150 420,2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115 838,8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115 838,8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1 490 805,2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1 401 091,4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147 731,8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