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70ebd" w14:textId="8570e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"Курчатов қаласының 2018–2020 жылдарға арналған бюджеті туралы" Курчатов қалалық мәслихатының 2017 жылғы 25 желтоқсандағы № 18/130-VІ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қалалық мәслихатының 2018 жылғы 23 қарашадағы № 26/197-VI шешімі. Шығыс Қазақстан облысы Әділет департаментінің Курчатов қалалық Әділет басқармасында 2018 жылғы 11 желтоқсанда № 5-3-134 болып тіркелді. Күші жойылды - Шығыс Қазақстан облысы Курчатов қалалық мәслихатының 2018 жылғы 26 желтоқсандағы № 27/206-VI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Курчатов қалалық мәслихатының 26.12.2018 </w:t>
      </w:r>
      <w:r>
        <w:rPr>
          <w:rFonts w:ascii="Times New Roman"/>
          <w:b w:val="false"/>
          <w:i w:val="false"/>
          <w:color w:val="ff0000"/>
          <w:sz w:val="28"/>
        </w:rPr>
        <w:t>№ 27/206-VI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– өзі басқару туралы" 2001 жылғы 23 қаңтардағы Қазақстан Республикасы Заңының 6 - бабы </w:t>
      </w:r>
      <w:r>
        <w:rPr>
          <w:rFonts w:ascii="Times New Roman"/>
          <w:b w:val="false"/>
          <w:i w:val="false"/>
          <w:color w:val="000000"/>
          <w:sz w:val="28"/>
        </w:rPr>
        <w:t>1-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"2018-2020 жылдарға арналған облыстық бюджет туралы" Шығыс Қазақстан облыстық мәслихатының 2017 жылғы 13 желтоқсандағы № 16/176-VІ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Шығыс Қазақстан облыстық мәслихатының 2018 жылғы 15 қарашадағы № 24/275-VI (нормативтік құқықтық актілерді мемлекеттік тіркеу Тізілімінде 5695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Курчатов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Курчатов қалалық мәслихатының "Курчатов қаласының 2018 – 2020 жылдарға арналған бюджеті туралы" (нормативтік құқықтық актілерді мемлекеттік тіркеу Тізілімінде 5363 нөмірімен тіркелген, 2018 жылғы 3 қаңтарда Қазақстан Республикасы нормативтік құқықтық актілерінің электрондық түрдегі Эталондық бақылау банкінде, 2018 жылғы 4 қаңтарда облыстық "7 дней" газетінде жарияланған) 2017 жылғы 25 желтоқсандағы № 18/130-VI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Курчатов қаласының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3 035 185,8 мың теңге, соның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1 032 691,6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7 889,0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3 221,0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1 991 384,2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3 160 970,8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1 427 163,0 мың теңге, соның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1 438 455,0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11 292,0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5 900,0 мың теңге, соның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5 900,0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- 1 558 848,0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1 558 848,0 мың теңге.";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2018 жылға арналған қалалық бюджетте облыстық бюджеттен берілетін ағымдағы нысаналы трансферттер 251 209,2 мың теңге сомасында қарастырылсын.";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редакциядағы 6-1 тармақпен толықтырылсын: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2018 жылға арналған қалалық бюджетте облыстық бюджеттен берілетін дамуға арналған нысаналы трансферттер 50 000,0 мың теңге сомасында қарастырылсын.";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2018 жылға арналған қалалық бюджетте республикалық бюджеттен берілетін ағымдағы нысаналы трансферттер 7 405,0 мың теңге сомасында қарастырылсын.";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2018 жылға арналған қалалық бюджетте республикалық бюджеттен берілетін дамуға арналған нысаналы трансферттер 1 194 938,0 мың теңге сомасында қарастырылсын.";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Жақсыбаев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Курчатов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Қарымбаева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23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26/197-VІ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18/130-VІ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қаласының 2018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3 035 185,8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1 032 691,6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447 113,0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447 113,0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397 999,3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397 999,3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162 411,6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28 011,6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22 167,7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5 667,7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1 991 384,2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1 991 384,2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1 991 384,2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524"/>
        <w:gridCol w:w="1105"/>
        <w:gridCol w:w="1105"/>
        <w:gridCol w:w="5566"/>
        <w:gridCol w:w="3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3 160 970,8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276 259,0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173 442,2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18 692,7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18 612,7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154 749,5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152 039,5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102 163,5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23 993,1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23 543,1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31 830,4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31 297,7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31 158,0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14 790,0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7 764,1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904 681,1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175 111,8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172 642,8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67 633,8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105 009,0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578 346,1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578 346,1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475 055,0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қосымша білім беру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45 979,1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151 223,2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151 223,2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39 981,2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4 137,9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107 104,1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145 730,4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6 045,4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3 114,8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3 114,8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2 930,6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2 930,6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111 052,8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111 052,8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47 629,0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35 712,2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тәрбиеленіп оқытылатын мүгедек балаларды материалдық қамтамасыз ету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20 329,0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28 632,2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28 632,2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23 523,2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1 499 579,8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31 068,6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29 618,6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11 842,6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1 410 955,4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90 599,4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38 349,4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1 320 356,0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1 320 356,0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57 555,8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57 555,8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21 681,0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10 642,0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24 373,8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148 097,8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67 017,0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67 017,0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67 017,0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20 770,8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18 194,8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7 982,8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59 960,0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30 607,0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12 915,0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17 677,0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9 649,0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35 360,3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35 360,3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17 783,0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ветеринария және ветеринариялық бақылау бөлімі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15 468,7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және ветеринариялық бақылау саласындағы мемлекеттік саясатты іске асыру жөніндегі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9 629,4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Қаңғыбас иттер мен мысықтарды аулауды және жоюды ұйымдастыру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008 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3 310,9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13 873,6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13 873,6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13 873,6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13 873,6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39 645,9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39 645,9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39 645,9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1 427 163,0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-1 558 848,0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1 558 848,0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131 685,0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131 685,0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131 685,0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