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c80c" w14:textId="8efc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26 желтоқсандағы № 27/206-VI шешімі. Шығыс Қазақстан облысы Әділет департаментінің Курчатов қалалық Әділет басқармасында 2019 жылғы 8 қаңтардағы № 5-3-135 болып тіркелді. Күші жойылды - Шығыс Қазақстан облысы Курчатов қалалық мәслихатының 2020 жылғы 6 қаңтардағы № 37/293-VI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"2019-2021 жылдарға арналған облыстық бюджет туралы" Шығыс Қазақстан облыстық мәслихатының 2018 жылғы 13 желтоқсандағы № 25/280-VІ (нормативтік құқықтық актілерді мемлекеттік тіркеу Тізілімінде 5704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2018 жылғы 26 желтоқсандағы № 27/206-VI "Курчатов қаласының 2019 – 2021 жылдарға арналған бюджеті туралы" (нормативтік құқықтық актілерді мемлекеттік тіркеу Тізілімінде 5-3-135 нөмірімен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3 950 112,5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1 118 170,0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13 962,0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3 019,0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2 814 961,5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4 018 417,9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- 30 000,0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- 38 305,4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38 305,4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30 000,0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68 305,4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Курчатов қалалық мәслихатының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бюджетіне "2019-2021 жылдарға арналған облыстық бюджет туралы" Шығыс Қазақстан облыстық мәслихатының 2018 жылғы 13 желтоқсандағы № 25/280-VІ (нормативтік құқықтық актілерді мемлекеттік тіркеу Тізілімінде 5704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жеке табыс салығы бойынша кірістерді бөлу нормативі 2019 жылға 100 пайыз мөлшерінде орындауға қабылдансын.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қалалық бюджетте облыстық бюджеттен берілетін субвенциялар көлемі 417 758, 0 мың теңге сомасында қарастырылсын.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Қаланың жергілікті атқарушы органының 2019 жылға арналған резерві 21 808,0 мың теңге сомасында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жылға арналған қалалық бюджетті орындау барысында секвестрлеуге жатпайтын,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қалалық бюджетте облыстық бюджеттен берілетін ағымдағы нысаналы трансферттер 360 223,5 мың теңге сомасында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Курчатов қалалық мәслихатының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2019 жылға арналған қалалық бюджетте облыстық бюджеттен дамытуға нысаналы трансферттер 76 877,0 мың теңге сомасында қарастырылсын.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Курчатов қалалық мәслихатының 23.09.2019 </w:t>
      </w:r>
      <w:r>
        <w:rPr>
          <w:rFonts w:ascii="Times New Roman"/>
          <w:b w:val="false"/>
          <w:i w:val="false"/>
          <w:color w:val="000000"/>
          <w:sz w:val="28"/>
        </w:rPr>
        <w:t>№ 35/268-VI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қалалық бюджетте республикалық бюджеттен берілетін ағымдағы нысаналы трансферттер 271 439,0 мың теңге, соның ішінде Қазақстан Республикасының Ұлттық қорынан нысаналы трансферттер есебінен – 63 871,0 мың теңге сомасында қарастырылсын.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Курчатов қалалық мәслихатының 25.11.2019 </w:t>
      </w:r>
      <w:r>
        <w:rPr>
          <w:rFonts w:ascii="Times New Roman"/>
          <w:b w:val="false"/>
          <w:i w:val="false"/>
          <w:color w:val="00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2019 жылға арналған қалалық бюджетте республикалық бюджеттен дамытуға нысаналы трансферттер 1 688 664,0 мың теңге сомасында қарастырылсын.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Курчатов қалалық мәслихатының 23.09.2019 </w:t>
      </w:r>
      <w:r>
        <w:rPr>
          <w:rFonts w:ascii="Times New Roman"/>
          <w:b w:val="false"/>
          <w:i w:val="false"/>
          <w:color w:val="000000"/>
          <w:sz w:val="28"/>
        </w:rPr>
        <w:t>№ 35/268-VI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мәслихатының кейбір шешімдерінің күші жойылды деп танылсын.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2019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Курчатов қалалық мәслихатының 25.11.2019 </w:t>
      </w:r>
      <w:r>
        <w:rPr>
          <w:rFonts w:ascii="Times New Roman"/>
          <w:b w:val="false"/>
          <w:i w:val="false"/>
          <w:color w:val="ff0000"/>
          <w:sz w:val="28"/>
        </w:rPr>
        <w:t>№ 36/280-VI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3 950 112,5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139 757,5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2 814 961,5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4 018 417,9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267 340,5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138 377,7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32 785,9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1 012 227,2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123 865,8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703 087,1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703 087,1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240 704,7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100 935,6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1 962 632,7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1 709 568,3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40 342,9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5"/>
        <w:gridCol w:w="4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1 601 239, 0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1 165 659,0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444 114,0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444 114,0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104 174,0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3 170, 0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2 315, 0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1 601 239,0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242 824,0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144 612,0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126 039,0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126 039,0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97 739,0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582 333,0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582 333,0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489 183,0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41 525, 0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635, 0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128 479,0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1 641 530,0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1 205 067,0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1 641 530,0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883 619,0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611 151,0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611 151,0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515 792,0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91 499,0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132 810,0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27/206–VІ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 орындау барысында секвестрлеуге жатпайтын,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2741"/>
        <w:gridCol w:w="2742"/>
        <w:gridCol w:w="5517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Куратов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қалалық мәслихатының күші жойылған кейбір шешімдерінің тізбесі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2017 жылғы 25 желтоқсандағы № 18/130-VI "Курчатов қаласының 2018 – 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5363 нөмірімен тіркелген, 2018 жылғы 3 қаңтарда Қазақстан Республикасы нормативтік құқықтық актілерінің электрондық түрдегі Эталондық бақылау банкінде, 2018 жылғы 4 қаңтарда № 1 "7 дней" газетінде жарияланған.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Курчатов қалалық мәслихатының 2018 жылғы 13 наурыздағы № 19/143-VI "Курчатов қаласының 2018 – 2020 жылдарға арналған бюджеті туралы" Курчатов қалалық мәслихатының 2017 жылғы 25 желтоқсандағы № 18/130-VI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5546 нөмірімен тіркелген, 2018 жылғы 29 наурызда Қазақстан Республикасы нормативтік құқықтық актілерінің электрондық түрдегі Эталондық бақылау банкінде, 2018 жылғы 11 сәуірде № 43 "Мой край" газетінде жарияланған.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Курчатов қалалық мәслихатының 2018 жылғы 4 мамырдағы № 20/151-VI "Курчатов қаласының 2018 – 2020 жылдарға арналған бюджеті туралы" Курчатов қалалық мәслихатының 2017 жылғы 25 желтоқсандағы № 18/130-VI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5-3-120 нөмірімен тіркелген, 2018 жылғы 24 мамырда Қазақстан Республикасы нормативтік құқықтық актілерінің электрондық түрдегі Эталондық бақылау банкінде, 2018 жылғы 23 мамырда № 61 "Мой край" газетінде жарияланған.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Курчатов қалалық мәслихатының 2018 жылғы 20 маусымдағы № 21/168-VI "Курчатов қаласының 2018 – 2020 жылдарға арналған бюджеті туралы" Курчатов қалалық мәслихатының 2017 жылғы 25 желтоқсандағы № 18/130-VI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5-3-125 нөмірімен тіркелген, 2018 жылғы 5 шілдеде Қазақстан Республикасы нормативтік құқықтық актілерінің электрондық түрдегі Эталондық бақылау банкінде, 2018 жылғы 4 шілдеде № 79 "Мой край" газетінде жарияланған.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Курчатов қалалық мәслихатының 2018 жылғы 7 қыркүйектегі № 23/181-VI "Курчатов қаласының 2018 – 2020 жылдарға арналған бюджеті туралы" Курчатов қалалық мәслихатының 2017 жылғы 25 желтоқсандағы № 18/130-VI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5-3-129 нөмірімен тіркелген, 2018 жылғы 1 қазанда Қазақстан Республикасы нормативтік құқықтық актілерінің электрондық түрдегі Эталондық бақылау банкінде, 2018 жылғы 3 қазанда № 118 "Мой край" газетінде жарияланған.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Курчатов қалалық мәслихатының 2018 жылғы 30 қазандағы № 25/194-VI "Курчатов қаласының 2018 – 2020 жылдарға арналған бюджеті туралы" Курчатов қалалық мәслихатының 2017 жылғы 25 желтоқсандағы № 18/130-VI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5-3-131 нөмірімен тіркелген, 2018 жылғы 27 қарашада Қазақстан Республикасы нормативтік құқықтық актілерінің электрондық түрдегі Эталондық бақылау банкінде, 2018 жылғы 21 қарашада № 139 "Мой край" газетінде жарияланған.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Курчатов қалалық мәслихатының 2018 жылғы 23 қарашадағы № 26/197-VI "Курчатов қаласының 2018 – 2020 жылдарға арналған бюджеті туралы" Курчатов қалалық мәслихатының 2017 жылғы 25 желтоқсандағы № 18/130-VI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5-3-134 нөмірімен тіркелген, 2018 жылғы 14 желтоқсанда Қазақстан Республикасы нормативтік құқықтық актілерінің электрондық түрдегі Эталондық бақылау банкінде, 2018 жылғы 19 желтоқсанда № 151 "Мой край" газетінде жарияланған.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