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ae52" w14:textId="43aa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қаласының 2018-2020 жылдарға арналған бюджеті туралы" Курчатов қалалық мәслихатының 2017 жылғы 25 желтоқсандағы 18/130-VІ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2018 жылғы 13 наурыздағы № 19/143-VI шешімі. Шығыс Қазақстан облысының Әділет департаментінде 2018 жылғы 20 наурызда № 5546 болып тіркелді. Күші жойылды - Шығыс Қазақстан облысы Курчатов қалалық мәслихатының 2018 жылғы 26 желтоқсандағы № 27/206-VI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Курчатов қалалық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27/206-VI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тармақшасына, "2018-2020 жылдарға арналған облыстық бюджет туралы" Шығыс Қазақстан облыстық маслихатының 2017 жылғы 13 желтоқсандағы № 16/176-VІ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27 ақпандағы № 18/202-VI (нормативтік құқықтық актілерді мемлекеттік тіркеу Тізілімінде 5508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2017 жылғы 25 желтоқсандағы № 18/130-VI "Курчатов қаласының 2018 – 2020 жылдарға арналған бюджеті туралы" (нормативтік құқықтық актілерді мемлекеттік тіркеу Тізілімінде 5363 нөмірімен тіркелген, Қазақстан Республикасы нормативтік құқықтық актілерінің электрондық түрдегі эталондық бақылау банкінде 2018 жылғы 3 қаңтарда жарияланған, "7 дней" газетінде 2018 жылғы 4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Курчатов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3 019 864,0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1 042 730,0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7 889,0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3 221,0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1 966 024,0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3 145 649,0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1 389 565,0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1 438 455,0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48 890,0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5 900,0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5 900,0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- 1 521 250,0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1 521 250,0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 жылға арналған қалалық бюджетте облыстық бюджеттен берілетін ағымдағы нысаналы трансферттер 251 162,0 мың теңге сомасында қарастырылсын.";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 жылға арналған қалалық бюджетте республикалық бюджеттен берілетін ағымдағы нысаналы трансферттер 19 153,0 мың теңге сомасында қарастырылсын.";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Демышев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Курчатов қалалық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13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19/143-VІ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18/130-VІ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2018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3 019 864,0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1 042 730,0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448 811,0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402 874,0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402 874,0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1 966 024,0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1 966 024,0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1 966 024,0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518"/>
        <w:gridCol w:w="1092"/>
        <w:gridCol w:w="1092"/>
        <w:gridCol w:w="5502"/>
        <w:gridCol w:w="3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3 145 649,0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253 594,7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168 931,0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151 054,0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148 344,0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84 663,7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20 069,0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29 563,7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29 031,0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20 356,0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20 330,0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14 283,0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9 551,0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870 575,6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180 241,0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176 272,0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71 263,0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584 839,3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584 839,3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476 818,3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51 366,0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105 495,3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105 495,3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63 169,3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145 560,8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6 194,0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110 625,6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110 625,6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54 516,0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28 741,2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28 741,2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23 631,2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1 525 298,0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1 385 336,0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24 262,0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22 762,0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1 361 074,0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1 361 074,0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120 030,0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120 030,0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15 442,0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82 826,0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155 249,0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20 362,0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61 225,0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19 580,0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29 023,0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15 641,0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9 691,0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43 312,9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43 312,9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43 312,9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42 720,0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1 389 565,0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- 1 521 250,0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1 521 250,0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