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66ac" w14:textId="7ce6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Риддер қаласының бюджеті туралы" Риддер қалалық мәслихатының 2017 жылғы 22 желтоқсандағы № 18/2-VI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2018 жылғы 20 маусымдағы № 22/2-VI шешімі. Шығыс Қазақстан облысы Әділет департаментінің Риддер қалалық Әділет басқармасында 2018 жылғы 26 маусымда № 5-4-176 болып тіркелді. Күші жойылды - Шығыс Қазақстан облысы Риддер қалалық мәслихатының 2019 жылғы 27 желтоқсандағы № 38/2-VI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27.12.2019 </w:t>
      </w:r>
      <w:r>
        <w:rPr>
          <w:rFonts w:ascii="Times New Roman"/>
          <w:b w:val="false"/>
          <w:i w:val="false"/>
          <w:color w:val="ff0000"/>
          <w:sz w:val="28"/>
        </w:rPr>
        <w:t>№ 38/2-VI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 </w:t>
      </w:r>
      <w:r>
        <w:rPr>
          <w:rFonts w:ascii="Times New Roman"/>
          <w:b w:val="false"/>
          <w:i w:val="false"/>
          <w:color w:val="000000"/>
          <w:sz w:val="28"/>
        </w:rPr>
        <w:t>1 - тармағының</w:t>
      </w:r>
      <w:r>
        <w:rPr>
          <w:rFonts w:ascii="Times New Roman"/>
          <w:b w:val="false"/>
          <w:i w:val="false"/>
          <w:color w:val="000000"/>
          <w:sz w:val="28"/>
        </w:rPr>
        <w:t xml:space="preserve"> 1) тармақшасына, "2018-2020 жылдарға арналған облыстық бюджет туралы" Шығыс Қазақстан облыстық мәслихатының 2017 жылғы 13 желтоқсандағы № 16/176-VI шешіміне өзгерістер енгізу туралы" Шығыс Қазақстан облыстық мәслихаты 2018 жылғы 6 маусымдағы № 20/233-VI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5648 болып тіркелген), Риддер қалалық мәслихаты ШЕШІМ ҚАБЫЛДАДЫ:</w:t>
      </w:r>
    </w:p>
    <w:p>
      <w:pPr>
        <w:spacing w:after="0"/>
        <w:ind w:left="0"/>
        <w:jc w:val="both"/>
      </w:pPr>
      <w:r>
        <w:rPr>
          <w:rFonts w:ascii="Times New Roman"/>
          <w:b w:val="false"/>
          <w:i w:val="false"/>
          <w:color w:val="000000"/>
          <w:sz w:val="28"/>
        </w:rPr>
        <w:t xml:space="preserve">
      1. "2018-2020 жылдарға арналған Риддер қаласының бюджеті туралы" Риддер қалалық мәслихатының 2017 жылғы 22 желтоқсандағы № 18/2-VI (нормативтік құқықтық актілерді мемлекеттік тіркеу Тізілімінде № 5370 тіркелген, 2018 жылғы 4 қантарда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 2018-2020 жылдарға арналған Риддер қаласының бюджеті 1, 2 және 3 қосымшаларға сәйкес, соның ішінде 2018 жылға келесі көлемдерде бекітілсін: </w:t>
      </w:r>
    </w:p>
    <w:p>
      <w:pPr>
        <w:spacing w:after="0"/>
        <w:ind w:left="0"/>
        <w:jc w:val="both"/>
      </w:pPr>
      <w:r>
        <w:rPr>
          <w:rFonts w:ascii="Times New Roman"/>
          <w:b w:val="false"/>
          <w:i w:val="false"/>
          <w:color w:val="000000"/>
          <w:sz w:val="28"/>
        </w:rPr>
        <w:t>
      1) кірістер – 5703649,3 мың теңге, соның ішінде:</w:t>
      </w:r>
    </w:p>
    <w:p>
      <w:pPr>
        <w:spacing w:after="0"/>
        <w:ind w:left="0"/>
        <w:jc w:val="both"/>
      </w:pPr>
      <w:r>
        <w:rPr>
          <w:rFonts w:ascii="Times New Roman"/>
          <w:b w:val="false"/>
          <w:i w:val="false"/>
          <w:color w:val="000000"/>
          <w:sz w:val="28"/>
        </w:rPr>
        <w:t>
      салықтық түсімдер – 3015062 мың теңге;</w:t>
      </w:r>
    </w:p>
    <w:p>
      <w:pPr>
        <w:spacing w:after="0"/>
        <w:ind w:left="0"/>
        <w:jc w:val="both"/>
      </w:pPr>
      <w:r>
        <w:rPr>
          <w:rFonts w:ascii="Times New Roman"/>
          <w:b w:val="false"/>
          <w:i w:val="false"/>
          <w:color w:val="000000"/>
          <w:sz w:val="28"/>
        </w:rPr>
        <w:t>
      салықтық емес түсімдер – 34456 мың теңге;</w:t>
      </w:r>
    </w:p>
    <w:p>
      <w:pPr>
        <w:spacing w:after="0"/>
        <w:ind w:left="0"/>
        <w:jc w:val="both"/>
      </w:pPr>
      <w:r>
        <w:rPr>
          <w:rFonts w:ascii="Times New Roman"/>
          <w:b w:val="false"/>
          <w:i w:val="false"/>
          <w:color w:val="000000"/>
          <w:sz w:val="28"/>
        </w:rPr>
        <w:t>
      негізгі капиталды сатудан түсетін түсімдер – 22500 мың теңге;</w:t>
      </w:r>
    </w:p>
    <w:p>
      <w:pPr>
        <w:spacing w:after="0"/>
        <w:ind w:left="0"/>
        <w:jc w:val="both"/>
      </w:pPr>
      <w:r>
        <w:rPr>
          <w:rFonts w:ascii="Times New Roman"/>
          <w:b w:val="false"/>
          <w:i w:val="false"/>
          <w:color w:val="000000"/>
          <w:sz w:val="28"/>
        </w:rPr>
        <w:t>
      трансферттер түсімі – 2631631,3 мың теңге;</w:t>
      </w:r>
    </w:p>
    <w:p>
      <w:pPr>
        <w:spacing w:after="0"/>
        <w:ind w:left="0"/>
        <w:jc w:val="both"/>
      </w:pPr>
      <w:r>
        <w:rPr>
          <w:rFonts w:ascii="Times New Roman"/>
          <w:b w:val="false"/>
          <w:i w:val="false"/>
          <w:color w:val="000000"/>
          <w:sz w:val="28"/>
        </w:rPr>
        <w:t>
      2) шығындар – 5892411,5 мың теңге;</w:t>
      </w:r>
    </w:p>
    <w:p>
      <w:pPr>
        <w:spacing w:after="0"/>
        <w:ind w:left="0"/>
        <w:jc w:val="both"/>
      </w:pPr>
      <w:r>
        <w:rPr>
          <w:rFonts w:ascii="Times New Roman"/>
          <w:b w:val="false"/>
          <w:i w:val="false"/>
          <w:color w:val="000000"/>
          <w:sz w:val="28"/>
        </w:rPr>
        <w:t>
      3) таза бюджеттік кредиттеу – -150000 мың теңге, соның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150000 мың теңге;</w:t>
      </w:r>
    </w:p>
    <w:p>
      <w:pPr>
        <w:spacing w:after="0"/>
        <w:ind w:left="0"/>
        <w:jc w:val="both"/>
      </w:pPr>
      <w:r>
        <w:rPr>
          <w:rFonts w:ascii="Times New Roman"/>
          <w:b w:val="false"/>
          <w:i w:val="false"/>
          <w:color w:val="000000"/>
          <w:sz w:val="28"/>
        </w:rPr>
        <w:t>
      4) қаржы активтерімен операциялар бойынша сальдо – 16973 мың теңге;</w:t>
      </w:r>
    </w:p>
    <w:p>
      <w:pPr>
        <w:spacing w:after="0"/>
        <w:ind w:left="0"/>
        <w:jc w:val="both"/>
      </w:pPr>
      <w:r>
        <w:rPr>
          <w:rFonts w:ascii="Times New Roman"/>
          <w:b w:val="false"/>
          <w:i w:val="false"/>
          <w:color w:val="000000"/>
          <w:sz w:val="28"/>
        </w:rPr>
        <w:t>
      5) бюджет тапшылығы (профициті) – -55735,2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55735,2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келесі редакцияда жазылсын:</w:t>
      </w:r>
    </w:p>
    <w:p>
      <w:pPr>
        <w:spacing w:after="0"/>
        <w:ind w:left="0"/>
        <w:jc w:val="both"/>
      </w:pPr>
      <w:r>
        <w:rPr>
          <w:rFonts w:ascii="Times New Roman"/>
          <w:b w:val="false"/>
          <w:i w:val="false"/>
          <w:color w:val="000000"/>
          <w:sz w:val="28"/>
        </w:rPr>
        <w:t>
      "3. 2018 жылға арналған қалалық бюджетте заңнаманың өзгеруіне байланысты облыстық бюджет шығындарын өтеуге арналған трансферттерді қайтару 115897 мың теңге мөлшерінде көзделсін, соның ішінде:";</w:t>
      </w:r>
    </w:p>
    <w:p>
      <w:pPr>
        <w:spacing w:after="0"/>
        <w:ind w:left="0"/>
        <w:jc w:val="both"/>
      </w:pPr>
      <w:r>
        <w:rPr>
          <w:rFonts w:ascii="Times New Roman"/>
          <w:b w:val="false"/>
          <w:i w:val="false"/>
          <w:color w:val="000000"/>
          <w:sz w:val="28"/>
        </w:rPr>
        <w:t xml:space="preserve">
      3-тармақтың үшінші абзацы келесі редакцияда жазылсын: </w:t>
      </w:r>
    </w:p>
    <w:p>
      <w:pPr>
        <w:spacing w:after="0"/>
        <w:ind w:left="0"/>
        <w:jc w:val="both"/>
      </w:pPr>
      <w:r>
        <w:rPr>
          <w:rFonts w:ascii="Times New Roman"/>
          <w:b w:val="false"/>
          <w:i w:val="false"/>
          <w:color w:val="000000"/>
          <w:sz w:val="28"/>
        </w:rPr>
        <w:t>
      "24660 мың теңге – міндетті әлеуметтік медициналық сақтандыруға жұмыс берушінің сыйақы аударымдарының азаюына байланысты.";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"8. 2018 жылға арналған қалалық бюджетте облыстық бюджеттен берілген ағымдағы нысаналы трансферттер 505297,8 мың теңге мөлшерінде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"10. 2018 жылға арналған қалалық бюджетте республикалық бюджеттен берілген ағымдағы нысаналы трансферттер 277103 мың теңге мөлшерінде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"11. 2018 жылға арналған қалалық бюджетте республикалық бюджеттен берілген ағымдағы нысаналы трансферттер жұмыспен нәтижелі қамтуға және жаппай кәсіпкерлікті дамыту бағдарламасы бойынша еңбек нарығын дамытуға бағытталған іс – шараларды жүзеге асыруға 46806 мың теңге мөлшерінде көзделсін.";</w:t>
      </w:r>
    </w:p>
    <w:bookmarkStart w:name="z8"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Сессияның төағасы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Кітаппаева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маусымдағы № 22/2-VI</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XXII сессиясының шешіміне</w:t>
            </w:r>
            <w:r>
              <w:br/>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18/2-VI</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VIII сессиясының шешіміне</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2018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5703649,3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3015062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1222914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718941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317151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186524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2631631,3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2631631,3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2631631,3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5892411,5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158879,8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140230,8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3089961,9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2217415,9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2104159,1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713555,9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397082,9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566"/>
        <w:gridCol w:w="1193"/>
        <w:gridCol w:w="1193"/>
        <w:gridCol w:w="5864"/>
        <w:gridCol w:w="26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189094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189094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422552,4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80359,3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66024,3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53088,3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45296,1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иелеріне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23914,8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23914,8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23914,8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490189,8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490189,8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490189,8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29236,8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маусымдағы № 22/3-VI</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XXII сессиясының шешіміне</w:t>
            </w:r>
            <w:r>
              <w:br/>
            </w:r>
            <w:r>
              <w:rPr>
                <w:rFonts w:ascii="Times New Roman"/>
                <w:b w:val="false"/>
                <w:i w:val="false"/>
                <w:color w:val="000000"/>
                <w:sz w:val="20"/>
              </w:rPr>
              <w:t xml:space="preserve">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18/2-VI</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VIII сессиясының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2018 жылға облыстық бюджеттен берілетін бюджеттік субвенциялар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1 657 214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тіркеу бөлімдерінің штат санын ұстау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 жан басына шаққандағы қаржыландыруды сынақтан өткізу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қаржыландырылатын бюджеттік сала жұмыс берушілердің аударымдары (МӘМС)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орталықтарының қызметін қамтамасыз ету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агроөнеркәсіп кешені (ветеринар) бөлімшелерін ұстауға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қызметшілерге төленетін еңбекақы деңгейін арттыру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6404"/>
        <w:gridCol w:w="23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тәрбиешiлерге берiлген баланы (балаларды) асырап-бағу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Заңнаманың өзгеруіне байланысты жоғары тұрған бюджеттен төмен тұрған бюджеттерге өтемақыға берілетін ағымдағы нысаналы трансферттер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