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bb5a" w14:textId="507b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Риддер қаласының бюджеті туралы" Риддер қалалық мәслихатының 2017 жылғы 22 желтоқсандағы № 18/2-VI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2018 жылғы 12 қыркүйектегі № 24/2-VI шешімі. Шығыс Қазақстан облысы Әділет департаментінің Риддер қалалық Әділет басқармасында 2018 жылғы 21 қыркүйекте № 5-4-177 болып тіркелді. Күші жойылды - Шығыс Қазақстан облысы Риддер қалалық мәслихатының 2019 жылғы 27 желтоқсандағы № 38/2-VI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Риддер қалалық мәслихатының 27.12.2019 </w:t>
      </w:r>
      <w:r>
        <w:rPr>
          <w:rFonts w:ascii="Times New Roman"/>
          <w:b w:val="false"/>
          <w:i w:val="false"/>
          <w:color w:val="ff0000"/>
          <w:sz w:val="28"/>
        </w:rPr>
        <w:t>№ 38/2-VI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 2018 жылғы 22 тамыздағы №22/245-VI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мемлекетік тіркеу Тізілімінде №5674 болып тіркелген), Риддер қалалық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Риддер қаласының бюджеті туралы" Риддер қалалық мәслихатының 2017 жылғы 22 желтоқсандағы № 18/2-VI (нормативтік құқықтық актілерді мемлекеттік тіркеу Тізілімінде № 5370 тіркелген, 2018 жылғы 4 қантарда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келесі көлемдерде бекітілсін: </w:t>
      </w:r>
    </w:p>
    <w:bookmarkEnd w:id="2"/>
    <w:bookmarkStart w:name="z5" w:id="3"/>
    <w:p>
      <w:pPr>
        <w:spacing w:after="0"/>
        <w:ind w:left="0"/>
        <w:jc w:val="both"/>
      </w:pPr>
      <w:r>
        <w:rPr>
          <w:rFonts w:ascii="Times New Roman"/>
          <w:b w:val="false"/>
          <w:i w:val="false"/>
          <w:color w:val="000000"/>
          <w:sz w:val="28"/>
        </w:rPr>
        <w:t>
      1) кірістер – 5700783,2 мың теңге, соның ішінде:</w:t>
      </w:r>
    </w:p>
    <w:bookmarkEnd w:id="3"/>
    <w:bookmarkStart w:name="z6" w:id="4"/>
    <w:p>
      <w:pPr>
        <w:spacing w:after="0"/>
        <w:ind w:left="0"/>
        <w:jc w:val="both"/>
      </w:pPr>
      <w:r>
        <w:rPr>
          <w:rFonts w:ascii="Times New Roman"/>
          <w:b w:val="false"/>
          <w:i w:val="false"/>
          <w:color w:val="000000"/>
          <w:sz w:val="28"/>
        </w:rPr>
        <w:t>
      салықтық түсімдер – 3015062 мың теңге;</w:t>
      </w:r>
    </w:p>
    <w:bookmarkEnd w:id="4"/>
    <w:bookmarkStart w:name="z7" w:id="5"/>
    <w:p>
      <w:pPr>
        <w:spacing w:after="0"/>
        <w:ind w:left="0"/>
        <w:jc w:val="both"/>
      </w:pPr>
      <w:r>
        <w:rPr>
          <w:rFonts w:ascii="Times New Roman"/>
          <w:b w:val="false"/>
          <w:i w:val="false"/>
          <w:color w:val="000000"/>
          <w:sz w:val="28"/>
        </w:rPr>
        <w:t>
      салықтық емес түсімдер – 34456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22500 мың теңге;</w:t>
      </w:r>
    </w:p>
    <w:bookmarkEnd w:id="6"/>
    <w:bookmarkStart w:name="z9" w:id="7"/>
    <w:p>
      <w:pPr>
        <w:spacing w:after="0"/>
        <w:ind w:left="0"/>
        <w:jc w:val="both"/>
      </w:pPr>
      <w:r>
        <w:rPr>
          <w:rFonts w:ascii="Times New Roman"/>
          <w:b w:val="false"/>
          <w:i w:val="false"/>
          <w:color w:val="000000"/>
          <w:sz w:val="28"/>
        </w:rPr>
        <w:t>
      трансферттер түсімі – 2628765,2 мың теңге;</w:t>
      </w:r>
    </w:p>
    <w:bookmarkEnd w:id="7"/>
    <w:bookmarkStart w:name="z10" w:id="8"/>
    <w:p>
      <w:pPr>
        <w:spacing w:after="0"/>
        <w:ind w:left="0"/>
        <w:jc w:val="both"/>
      </w:pPr>
      <w:r>
        <w:rPr>
          <w:rFonts w:ascii="Times New Roman"/>
          <w:b w:val="false"/>
          <w:i w:val="false"/>
          <w:color w:val="000000"/>
          <w:sz w:val="28"/>
        </w:rPr>
        <w:t xml:space="preserve">
      2) шығындар – 5889545,4 мың теңге; </w:t>
      </w:r>
    </w:p>
    <w:bookmarkEnd w:id="8"/>
    <w:bookmarkStart w:name="z11" w:id="9"/>
    <w:p>
      <w:pPr>
        <w:spacing w:after="0"/>
        <w:ind w:left="0"/>
        <w:jc w:val="both"/>
      </w:pPr>
      <w:r>
        <w:rPr>
          <w:rFonts w:ascii="Times New Roman"/>
          <w:b w:val="false"/>
          <w:i w:val="false"/>
          <w:color w:val="000000"/>
          <w:sz w:val="28"/>
        </w:rPr>
        <w:t xml:space="preserve">
      3) таза бюджеттік кредиттеу </w:t>
      </w:r>
      <w:r>
        <w:rPr>
          <w:rFonts w:ascii="Times New Roman"/>
          <w:b/>
          <w:i w:val="false"/>
          <w:color w:val="000000"/>
          <w:sz w:val="28"/>
        </w:rPr>
        <w:t>–</w:t>
      </w:r>
      <w:r>
        <w:rPr>
          <w:rFonts w:ascii="Times New Roman"/>
          <w:b w:val="false"/>
          <w:i w:val="false"/>
          <w:color w:val="000000"/>
          <w:sz w:val="28"/>
        </w:rPr>
        <w:t xml:space="preserve"> -150000 мың теңге, соның ішінде:</w:t>
      </w:r>
    </w:p>
    <w:bookmarkEnd w:id="9"/>
    <w:bookmarkStart w:name="z12" w:id="10"/>
    <w:p>
      <w:pPr>
        <w:spacing w:after="0"/>
        <w:ind w:left="0"/>
        <w:jc w:val="both"/>
      </w:pPr>
      <w:r>
        <w:rPr>
          <w:rFonts w:ascii="Times New Roman"/>
          <w:b w:val="false"/>
          <w:i w:val="false"/>
          <w:color w:val="000000"/>
          <w:sz w:val="28"/>
        </w:rPr>
        <w:t xml:space="preserve">
      бюджеттік кредиттер </w:t>
      </w:r>
      <w:r>
        <w:rPr>
          <w:rFonts w:ascii="Times New Roman"/>
          <w:b/>
          <w:i w:val="false"/>
          <w:color w:val="000000"/>
          <w:sz w:val="28"/>
        </w:rPr>
        <w:t>–</w:t>
      </w:r>
      <w:r>
        <w:rPr>
          <w:rFonts w:ascii="Times New Roman"/>
          <w:b w:val="false"/>
          <w:i w:val="false"/>
          <w:color w:val="000000"/>
          <w:sz w:val="28"/>
        </w:rPr>
        <w:t xml:space="preserve"> 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150000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16973 мың теңге;</w:t>
      </w:r>
    </w:p>
    <w:bookmarkEnd w:id="12"/>
    <w:bookmarkStart w:name="z15" w:id="13"/>
    <w:p>
      <w:pPr>
        <w:spacing w:after="0"/>
        <w:ind w:left="0"/>
        <w:jc w:val="both"/>
      </w:pPr>
      <w:r>
        <w:rPr>
          <w:rFonts w:ascii="Times New Roman"/>
          <w:b w:val="false"/>
          <w:i w:val="false"/>
          <w:color w:val="000000"/>
          <w:sz w:val="28"/>
        </w:rPr>
        <w:t>
      5) бюджет тапшылығы (профициті) – -55735,2 мың теңге;</w:t>
      </w:r>
    </w:p>
    <w:bookmarkEnd w:id="13"/>
    <w:bookmarkStart w:name="z16" w:id="14"/>
    <w:p>
      <w:pPr>
        <w:spacing w:after="0"/>
        <w:ind w:left="0"/>
        <w:jc w:val="both"/>
      </w:pPr>
      <w:r>
        <w:rPr>
          <w:rFonts w:ascii="Times New Roman"/>
          <w:b w:val="false"/>
          <w:i w:val="false"/>
          <w:color w:val="000000"/>
          <w:sz w:val="28"/>
        </w:rPr>
        <w:t xml:space="preserve">
      6) бюджет тапшылығын қаржыландыру (профицитін пайдалану) </w:t>
      </w:r>
      <w:r>
        <w:rPr>
          <w:rFonts w:ascii="Times New Roman"/>
          <w:b/>
          <w:i w:val="false"/>
          <w:color w:val="000000"/>
          <w:sz w:val="28"/>
        </w:rPr>
        <w:t>–</w:t>
      </w:r>
      <w:r>
        <w:rPr>
          <w:rFonts w:ascii="Times New Roman"/>
          <w:b w:val="false"/>
          <w:i w:val="false"/>
          <w:color w:val="000000"/>
          <w:sz w:val="28"/>
        </w:rPr>
        <w:t xml:space="preserve"> 55735,2 мың теңге.";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 тармақ</w:t>
      </w:r>
      <w:r>
        <w:rPr>
          <w:rFonts w:ascii="Times New Roman"/>
          <w:b w:val="false"/>
          <w:i w:val="false"/>
          <w:color w:val="000000"/>
          <w:sz w:val="28"/>
        </w:rPr>
        <w:t xml:space="preserve"> келесі редакцияда жазылсын:</w:t>
      </w:r>
    </w:p>
    <w:bookmarkStart w:name="z18" w:id="15"/>
    <w:p>
      <w:pPr>
        <w:spacing w:after="0"/>
        <w:ind w:left="0"/>
        <w:jc w:val="both"/>
      </w:pPr>
      <w:r>
        <w:rPr>
          <w:rFonts w:ascii="Times New Roman"/>
          <w:b w:val="false"/>
          <w:i w:val="false"/>
          <w:color w:val="000000"/>
          <w:sz w:val="28"/>
        </w:rPr>
        <w:t>
      "8. 2018 жылға арналған қалалық бюджетте облыстық бюджеттен берілетін ағымдағы нысаналы трансферттер 515424,2 мың теңге мөлшерінде көзделсін.";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 тармақ</w:t>
      </w:r>
      <w:r>
        <w:rPr>
          <w:rFonts w:ascii="Times New Roman"/>
          <w:b w:val="false"/>
          <w:i w:val="false"/>
          <w:color w:val="000000"/>
          <w:sz w:val="28"/>
        </w:rPr>
        <w:t xml:space="preserve"> келесі редакцияда жазылсын:</w:t>
      </w:r>
    </w:p>
    <w:bookmarkStart w:name="z20" w:id="16"/>
    <w:p>
      <w:pPr>
        <w:spacing w:after="0"/>
        <w:ind w:left="0"/>
        <w:jc w:val="both"/>
      </w:pPr>
      <w:r>
        <w:rPr>
          <w:rFonts w:ascii="Times New Roman"/>
          <w:b w:val="false"/>
          <w:i w:val="false"/>
          <w:color w:val="000000"/>
          <w:sz w:val="28"/>
        </w:rPr>
        <w:t>
      "9. 2018 жылға арналған қалалық бюджетте облыстық бюджеттен берілетін нысаналы даму трансферттері 132218 мың теңге мөлшерінде көзделсін.";</w:t>
      </w:r>
    </w:p>
    <w:bookmarkEnd w:id="16"/>
    <w:bookmarkStart w:name="z21" w:id="17"/>
    <w:p>
      <w:pPr>
        <w:spacing w:after="0"/>
        <w:ind w:left="0"/>
        <w:jc w:val="both"/>
      </w:pPr>
      <w:r>
        <w:rPr>
          <w:rFonts w:ascii="Times New Roman"/>
          <w:b w:val="false"/>
          <w:i w:val="false"/>
          <w:color w:val="000000"/>
          <w:sz w:val="28"/>
        </w:rPr>
        <w:t xml:space="preserve">
      аталған шешімге </w:t>
      </w:r>
      <w:r>
        <w:rPr>
          <w:rFonts w:ascii="Times New Roman"/>
          <w:b w:val="false"/>
          <w:i w:val="false"/>
          <w:color w:val="000000"/>
          <w:sz w:val="28"/>
        </w:rPr>
        <w:t>1 - қосымша</w:t>
      </w:r>
      <w:r>
        <w:rPr>
          <w:rFonts w:ascii="Times New Roman"/>
          <w:b w:val="false"/>
          <w:i w:val="false"/>
          <w:color w:val="000000"/>
          <w:sz w:val="28"/>
        </w:rPr>
        <w:t xml:space="preserve"> осы шешімге </w:t>
      </w:r>
      <w:r>
        <w:rPr>
          <w:rFonts w:ascii="Times New Roman"/>
          <w:b w:val="false"/>
          <w:i w:val="false"/>
          <w:color w:val="000000"/>
          <w:sz w:val="28"/>
        </w:rPr>
        <w:t>1 - қосымшаға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xml:space="preserve">
      2. Осы шешім 2018 жылғы 1 қаңтардан бастап қолданысқа енгізіледі. </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В. Козлов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2018 жылғы 12 қыркүйектегі </w:t>
            </w:r>
            <w:r>
              <w:br/>
            </w:r>
            <w:r>
              <w:rPr>
                <w:rFonts w:ascii="Times New Roman"/>
                <w:b w:val="false"/>
                <w:i w:val="false"/>
                <w:color w:val="000000"/>
                <w:sz w:val="20"/>
              </w:rPr>
              <w:t xml:space="preserve">№24/2-VI Риддер қалалық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XXIV сессиясының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xml:space="preserve">№ 18/2-VI Риддер қалалық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VIII сессиясының шешіміне </w:t>
            </w:r>
            <w:r>
              <w:br/>
            </w:r>
            <w:r>
              <w:rPr>
                <w:rFonts w:ascii="Times New Roman"/>
                <w:b w:val="false"/>
                <w:i w:val="false"/>
                <w:color w:val="000000"/>
                <w:sz w:val="20"/>
              </w:rPr>
              <w:t>1 қосымша</w:t>
            </w:r>
          </w:p>
        </w:tc>
      </w:tr>
    </w:tbl>
    <w:bookmarkStart w:name="z25" w:id="19"/>
    <w:p>
      <w:pPr>
        <w:spacing w:after="0"/>
        <w:ind w:left="0"/>
        <w:jc w:val="left"/>
      </w:pPr>
      <w:r>
        <w:rPr>
          <w:rFonts w:ascii="Times New Roman"/>
          <w:b/>
          <w:i w:val="false"/>
          <w:color w:val="000000"/>
        </w:rPr>
        <w:t xml:space="preserve"> 2018 жылға арналған Риддер қаласының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160"/>
        <w:gridCol w:w="747"/>
        <w:gridCol w:w="747"/>
        <w:gridCol w:w="5043"/>
        <w:gridCol w:w="38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5700783,2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3015062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983290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682723</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1222914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718941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317151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186524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106517</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54311</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26756</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2628765,2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2628765,2</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2628765,2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50"/>
        <w:gridCol w:w="1150"/>
        <w:gridCol w:w="5795"/>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5889545,4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308412,6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163193,8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142779,9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3081379,1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2209777,9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2098372,1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179458,2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371457,2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320282,2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320282,2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147824,2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659342,4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68671,5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422859,4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иелеріне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117646,9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55735,2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сыртқы қарыздар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86585,4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